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5e47" w14:textId="98d5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Магжана Жумабаева Северо-Казахстанской области от 29 декабря 2018 года № 25-13 "Об утверждении бюджета города Булаево района Магжана Жумабаева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марта 2019 года № 28-12. Зарегистрировано Департаментом юстиции Северо-Казахстанской области 29 марта 2019 года № 5274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 бюджете города Булаево района Магжана Жумабаева Северо-Казахстанской области на 2019-2021 годы" от 29 декабря 2018 года № 25-13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города Булаево района Магжана Жумабаева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188 464,0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45 545,0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142 919,0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199 801,7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(-11 337,7)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11 337,7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11 337,7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"3-1. Учесть в бюджете города Булаево на 2019 год поступление целевых текущих трансфертов из районного (города областного значения) бюджета: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 города Булаево протяженностью 15 километров;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ремонт центральной площади, приобретение и установка штакетников, приобретение и установка игровой площадки, приобретение водооткачивающей помпы;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ремонт дорог по улицам Буденного, Уалиханова, Зеленая, приобретение щебня, ремонт грунтовых дорог.";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района Магжана Жумабаева Северо-Казахстанской области от 20 марта 2019 года № 28-12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29 декабря 2018 года № 25-13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4164"/>
        <w:gridCol w:w="3730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188 464,0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23 465,0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142 919,0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142 919,0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199 801,7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24 222,5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24 222,5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24 222,5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122 520,2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122 520,2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85 579,8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