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58fb" w14:textId="a135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на территории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4 мая 2019 года № 110. Зарегистрировано Департаментом юстиции Северо-Казахстанской области 4 мая 2019 года № 5395. Утратило силу постановлением акимата района Магжана Жумабаева Северо-Казахстанской области от 6 мая 2021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Магжана Жумабаева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на территории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для всех кандидатов на договорной основе помещения для проведения встреч с избирателями на территории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Магжана Жумабаева Северо-Казахстанской области Шарипова А.С.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районная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Сиралинов _________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мая 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мая 2019 года № __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района Магжана Жумабаева Северо-Казахстанской области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района Магжана Жумабаева Северо-Казахстанской области от 29.06.2020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2259"/>
        <w:gridCol w:w="8084"/>
      </w:tblGrid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 сельский округ, село Полтавка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"Полтавская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округ, село Александровка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"Александровская основная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 сельский округ, село Бастомар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коммунального государственного учреждения "Бастомарская средняя школа" района Магжана Жумабаева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округ, село Возвышенка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"Центр по обеспечению деятельности организации культуры"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 сельский округ, село Золотая Нива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"Золотонивская основная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Ноғайбай би, село Караганды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"Карагандинская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округ, село Каракога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"Карагугинская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 сельский округ, село Конюхово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"Конюховская основная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сельский округ, село Лебяжье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прилегающей к зданию коммунального государственного учреждения "Лебяжинская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Мағжан, село Жастар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"Молодежная неполная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 сельский округ, село Молодогвардейское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"Молодогвардейская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Ноғайбай би, село Надежка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"Надеждинская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Аққайын, село Октябрьское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коммунального государственного учреждения "Октябрьская средняя школа" района Магжана Жумабаева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 сельский округ, село Писаревка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"Писаревская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 сельский округ, село Полудино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коммунального государственного учреждения "Полудинская средняя школа" района Магжана Жумабаева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 дән, село Советское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"Советская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Тамановский сельский округ, село Таманское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"Таманский комплекс школа-ясли-сад"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округ, село Узынколь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коммунального государственного учреждения "Узынкольская средняя школа" района Магжана Жумабаева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округ, село Успенка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Дома культуры коммунального государственного учреждения "Аппарат акима Успенского сельского округа района Магжана Жумабаева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Бәйтерек, село Байтерек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"Фурмановская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 сельский округ, село Чистовское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"Чистовская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государственного коммунального казенного предприятия "Центр самодеятельного народного творчества и досуговой деятельности акимата района Магжана Жумабаева Северо-Казахстанской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мая 2019 года № __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на территории района Магжана Жумабаева Северо-Казахстанской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1"/>
        <w:gridCol w:w="1367"/>
        <w:gridCol w:w="8432"/>
      </w:tblGrid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"Полтавская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коммунального государственного учреждения "Александровская основная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"Бастомарская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коммунального государственного учреждения "Центр по обеспечению деятельности организации культуры"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Холл коммунального государственного учреждения "Золотонивская основная школа" района Магжана Жумабаева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Карагандинское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Холл коммунального государственного учреждения "Карагандинская средняя школа" района Магжана Жумабаева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коммунального государственного учреждения "Карагугинская средняя школа" района Магжана Жумабаева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Холл коммунального государственного учреждения "Конюховская основная школа" района Магжана Жумабаева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коммунального государственного учреждения "Лебяжинская средняя школа" района Магжана Жумабаева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коммунального государственного учреждения "Молодежная неполная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"Молодогвардейская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"Надеждинская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центра досуга сельского округа Аққайын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"Писаревская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коммунального государственного учреждения "Полудинская средняя школа" района Магжана Жумабаева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"Советская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коммунального государственного учреждения "Таманский комплекс школа-ясли-сад" района Магжана Жумабаева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коммунального государственного учреждения "Аппарат акима Узынкольского сельского округа"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Успенка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коммунального государственного учреждения "Аппарат акима Успенского сельского округа района Магжана Жумабаева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"Фурмановская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"Чистовская средняя школа" района Магжана Жумабаева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"Булаевская средняя школа № 2" района Магжана Жумабаева Северо-Казахстанской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