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f4c1" w14:textId="1fef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29 декабря 2018 года № 25-11 "Об утверждении бюджета Возвышенского сельского округа района Магжана Жумабаева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14 июня 2019 года № 30-2. Зарегистрировано Департаментом юстиции Северо-Казахстанской области 21 июня 2019 года № 5448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2019-2021 годы" от 29 декабря 2018 года № 25-11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Возвышенского сельского округа района Магжана Жумабаева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37 097,0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9 135,0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27 962,0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39 511,8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(-2 414,8)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2 414,8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2 414,8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обеспечение функционирования автомобильных дорог села Возвышенка;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административных государственных служащих.";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14 июня 2019 года № 30-2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29 декабря 2018 года № 25-11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