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3423" w14:textId="b2f3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 августа 2019 года № 194. Зарегистрировано Департаментом юстиции Северо-Казахстанской области 2 августа 2019 года № 5521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Республика Казахстан от 9 июля 2004 года "Об участии граждан в обеспечении общественного порядка", акимат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районе Магжана Жумабаева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"О некоторых вопросах поощрения граждан, участвующих в обеспечении общественного порядка" от 2 июля 2014 года № 231 (опубликовано 5 августа 2014 года в информационно-правовой системе "Әділет", зарегистрировано в Реестре государственной регистрации нормативных правовых актов под № 2880).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 учреждения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полиции района Магжана Жумабаева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полиции Северо-Казахстанской области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 Казахстан"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Э. Нургалиев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2019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"____" ______ 2019 года №__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районе Магжана Жумабаева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охране общественного порядка, способствующих предупреждению и пресечению преступлений, рассматривается комиссией, созданной акиматом района Магжана Жумабаева.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безопасности, предупреждения и пресечении преступлений, на рассмотрение комиссии вносится начальником государственного учреждения "Отдел полиции района Магжана Жумабаева Департамента полиции Северо-Казахстанской области Министерства внутренних дел Республики Казахстан".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приказ начальника государственного учреждения "Отдел полиции района Магжана Жумабаева Департамента полиции Северо-Казахстанской области Министерства внутренних дел Республики Казахстан" согласно решению принятому комиссией для выплаты поощрения.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денежного вознаграждения устанавливается комиссией и не превышает 10-кратного месячного расчетного показателя.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Поощрение граждан производится государственным учреждением "Отдел полиции района Магжана Жумабаева Департамента полиции Северо-Казахстанской области Министерства внутренних дел Республики Казахстан" за счет средств областного бюджета.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 на выплату поощрений предусматриваются из областного бюджета.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