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038" w14:textId="a3a9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27 декабря 2018 года № 25-1 "Об утверждении бюджета района Магжана Жумабаева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августа 2019 года № 31-10. Зарегистрировано Департаментом юстиции Северо-Казахстанской области 19 августа 2019 года № 5537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2019-2021 годы" от 27 декабря 2018 года № 25-1 (опубликовано 10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Магжана Жумабаева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7 741 181,3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727 711,0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4 108,0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6 999 162,3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7 773 936,6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23 779,0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30 300,0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6 521,0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14 290,0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14 290,0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(-70 824,3)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70 824,3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30 300,0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6 521,0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47 045,3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на приобретение 36 одноквартирных жилых домов в селах Ногайбай, Каракога, Возвышенка, Октябрьское, Сулышок, Писаревка, Александровка, Косколь, Бастомар, Таманское, Надежка, Чистовское, Байтерек, Полудино.";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21), 22)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на строительство разводящих сетей водоснабжения и площадки водопроводных сооружений села Надежка;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проведение уличного освещения села Надежка.";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31-10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25-1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7 741 181,3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220 580,0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6 999 162,3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7 773 936,6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242 678,3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3 673 765,8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3 633 424,8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2 962 364,3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630 935,5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597 708,5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927 183,9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252 380,8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1 129 541,2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1 104 905,4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30 300 ,0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-70 824,3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31-10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25-1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219 797,2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213 023,2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21 215,0</w:t>
            </w:r>
          </w:p>
        </w:tc>
      </w:tr>
    </w:tbl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1867"/>
        <w:gridCol w:w="2141"/>
        <w:gridCol w:w="1868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Авангардский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</w:tbl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2094"/>
        <w:gridCol w:w="2094"/>
        <w:gridCol w:w="2095"/>
        <w:gridCol w:w="2095"/>
        <w:gridCol w:w="1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 би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Писаревский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56 086,7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7 643,6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10 260,3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24 635,8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