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f8d2" w14:textId="f27f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29 декабря 2018 года № 25-13 "Об утверждении бюджета города Булаево района Магжана Жумабаева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августа 2019 года № 31-13. Зарегистрировано Департаментом юстиции Северо-Казахстанской области 19 августа 2019 года № 5539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бюджете города Булаево района Магжана Жумабаева на 2019-2021 годы" от 29 декабря 2018 года № 25-13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Булаево района Магжана Жумабаева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273 653,8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228 108,8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284 991,5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(-11 337,7)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11 337,7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11 337,7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31-13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25-13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273 653,8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284 991,5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182 772,0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182 772,0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130 971,6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