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3a93" w14:textId="4c53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11 октября 2019 года № 16. Зарегистрировано Департаментом юстиции Северо-Казахстанской области 11 октября 2019 года № 5610. Утратило силу решением акима района Магжана Жумабаева Северо-Казахстанской области от 2 декабря 2020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Магжана Жумабаева Северо-Казахстанской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района Магжана Жумабаева Северо-Казахстанской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Магжана Жумабаева Северо-Казахстанской области "Об образовании избирательных участков на территории района Магжана Жумабаева Северо-Казахстанской области" от 28 декабря 2018 года № 20 (опубликовано 10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5117).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Магжана Жумабаева Северо-Казахстанской области Шарипова А.С.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Сиралинов _________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Магжана Жумабаева Северо-Казахстанской области от "__" _______ 2019 года № __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района Магжана Жумабаева Северо-Казахстанской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Булаево, улица Маяковского, 16, здание коммунального государственного учреждения "Булаевский комплекс школа-ясли-сад" района Магжана Жумабаева Северо-Казахстанской области;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Юбилейная, дома №: 1, 2, 3, 4, 5, 6, 7, 8, 9, 10, 11, 13, 15, 16, 17, 18, 19, 20, 21, 22, 23, 24, 25, 26, 27, 28, 29, 30, 32, 34, улица Шоферская, дома №: 2, 10, 12, 13, 14, 15, 17, 18, 19, 20, 24, 25, 27, 28, 32, 33, 34, 35, улица Пионерская, дома №: 15, 17, 19, 21, 23, 25, 27, 32, 34, 36, 38, 40, 42, 46, 48, 50, 52, улица Восточная, дома №: 1, 1Б, 1В, 5, 7, 9, 11, 15, 17, 19, 21, переулок Чехова, улицы: Деповская, Карима Сутюшева, Чехова, Московская, Маяковского, Островского, Молодежная, Тельмана, Линейная, Кирпичная, Попова, Олега Кошевого, Заводская, Шоссейная, Магжана Жумабаева, Водопроводная, проезд Олега Кошевого, проезд Заводской.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201: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Булаево, улица Комарова, 16, здание коммунального государственного учреждения "Булаевская средняя школа № 4" района Магжана Жумабаева Северо-Казахстанской области;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город Булаево, улица Пионерская, дома №: 1, 1А, 2, 2А, 2Б, 3, 4, 6, 7, 8, 9, 9Б, 10, 11, 11А, 13, 14, 16, 18, 18А, 20, 22, 22А, 22Б, 24, 26, 28, 30, улица Целинная, дома №: 20, 22, 24, 26, 28, 29, 29Б, 31, 32, 35, 36, 37, 38, 39, 40, 42, 43, 45, 46, 47, 48, 49, 50, 51, 52, 53, 54, 60, 68, 70, 76, 78, улица Береговая, дома №: 78, 80, улица Абая Кунанбаева, дома №: 82, 86, улица Алии Молдагуловой, дома №: 65, 69, 71, улица Ыбырая Алтынсарина, дома №: 64, 69, улицы: Комарова, Южная, Спортивная, Школьная, Энергетиков, Мухтара Ауэзова, Ново-Целинная, Королева, Гоголя, Лихачева, проезд Королева, проезд Пионерский.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Булаево, улица Сабита Муканова, 34, здание коммунального государственного учреждения "Школа-гимназия имени Батыр Баяна" города Булаево района Магжана Жумабаева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Юбилейная, дома №: 33, 33А, 35, 37, 39, 41, 46, 54, 56, 58, 60, улица Целинная, дома №: 3, 3А, 5, 6, 7, 9, 10, 11, 13, 15, 16, 17, 18, улица Восточная, дома №: 3, 3А, 6, 8, 10, 12, улица Ленинградская, дома №: 2, 3, 4, 6, 7, 9, 9А, 14, 14А, улица Тараса Шевченко, дома №: 3, 6, 7, 9, 10, 11, 12, 15, 17, 19, 21, улица Пятилетка, дома №: 4, 5, 6, 7, 11, 12, 15, улица Комсомольская, дома №: 1, 8, 9, 12, 17, 18, улица Чапаева, дома №: 1, 3, 4, 12, 13, 17, 18, 19, 22, 24, улица Батыр Баяна, дома №: 1, 3, 4, 10, 11, 14, 27, улица Ыбырая Алтынсарина, дома №: 3, 4, 6, 7, 9, 21, 23, 26, 27, 30, 31, 33, 35, 38, 41, 45, 46, 49, 52, 54, 56, 58, 59, 60, 62, 63, 65, 67, улица Алии Молдагуловой, дома №: 8, 15, 16, 18, 26, 28, 30, 32, 33, 36, 38, 40, 41, 42, 46, 49, 51, 53, 57, 58, 59, 60, 62, 63, 64, 65, 66, 68, улица Абая Кунанбаева, дома №: 1, 5, 6, 8, 10, 12, 14, 15, 23, 25, 29, 30, 32, 33, 34, 35, 37, 38, 39, 42, 44, 45, 47, 48, 50, 53, 59, 60, 61, 65, 66, 69, 70, 71, 73, 74, 77, 78, улица Береговая, дома №: 5, 6, 9, 10, 15, 16, 19, 22, 25, 27, 32, 35, 36, 38, 39, 40, 41, 42, 45, 50, 52, 53, 55, 57, 58, 59, 60, 61, 62, 64, 65, 67, 69, 74, 75, 76, 77; улица Тахира Мусаева, дома № 2, 7, 8, 13, 14; улица Никулина, дома № 9, 13, 17, 18, 19, 21, улицы: Семена Киреева, Пушкина, Первомайская, Сабита Муканова, Вокзальная, Элеваторная, Рабочая, Озерная, Маншук Маметовой, Чкалова, Привокзальная площадь, переулок Элеваторный, проезд Элеваторный.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Булаево, улица Мира, 8Г, административное здание;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Батыр Баяна, дома №: 28, 31, 32, 33, 34, 35, 36, 38, 40, 41, 42, 44, 45, 47, 49, 50, 51, 53, 56, 59, 60, 61, 63, 64, 66, 68, 70, 75, 79, улица Чапаева, дома №: 27, 31, 33, 34, 39, 40, 41, 43, 45, 55, 57, 58, 59, 60, 61, 64, 65, улица Комсомольская, дома №: 21, 23, 24, 25, 27, 28, 29, 30, 33, 35, 36, 46, 49, 52, 53, 54, 55, улица Пятилетка, дома №: 16, 17, 21, 26, 27, 28, 29, 31, 36, 38, 39, 41, 45, 49, 53, 56, улица Тараса Шевченко, дома №: 16, 18, 22, 23, 25, 27, 28, 30, 36, 37, 38, 45, 46, 47, 49, 55, улица Ленинградская, дома №: 13, 15, 16, 17, 19, 20, 33, 35, 36, 37, 39, 43, 44; улица Тахира Мусаева, дома № 24, 25, 29, 31, 32, 38, 40, 41, 44,45, 47, 48, 49, 52, 53, 54, 56, 57, 58, 59, 62, 63, 64, 65, 66, 67, 69, 74, 75, 77, 80, 81, 82, 83, 84, 85, 86, 86А, 89, 90, 91, 92, 93, 95, 97, 99, 101, 103, 105; улица Никулина, дома № 26, 31, 32, 33, 34, 35, 36, 38, 39, 43, 44, 45, 46, 47, 48, 49, 50, 51, 55, 56, 57, 58, 59, 60, 62, 63, 64, 65, 68, 69, 70, 74, 76, 77, 78, 80, 81, 82, 83, 84, 84А, 85, 86, 90, 91, 92, 93, 94, 94А, 96, 98, 100; улицы: 1–Западная, 2–Западная, 3–Западная, Жабаева, Зеленая, Медиков, Луговая, Мира, Полевая, Новая.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Булаево, улица Строительная, 36, здание коммунального государственного учреждения "Колледж профессиональной подготовки и сервиса акимата Северо-Казахстанской области Министерства образования и науки Республики Казахстан" (по согласованию);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Мичурина, дома №: 3, 5, 7, 9, 13, 21, 23, 25, 33, 35, 41, улица Привокзальная, дома №: 26, 28, 30, 32, 34, 111, 113, 117, 119, 121, 123, 127, 129, 131, 135, 137, 139, 141, 145, 147, 149, 155, 157, 159, 165, 167, улица Садовая, дома №: 78, 82, 86, 90, 92, 93, 95, 97, 98, 99, 100, 101, 102, 107, 109, 110, 111, 112, 113, 114, 115, 116, 117, 119, 121, 122, 123, 124, 125, 126, 128, 130, 133, 134, 135, 143, 147, 149, 151, 153, улица Степная, дома №: 74, 78, 80, 81, 83, 84, 85, 86, 88, 89, 90, 91, 93, 94, 96, 97, 99, 100, 103, 105, 107, 108, 110, 111, 112, 113, 116, 117, 118, 119, 120, 121, 122, 123, 124, 125, 127, 129, 133, 135, 137, 139, 141, улица Буденного, дома №: 86, 88, 90, 92, 94, 96, 98, 100, 102, 108, 112, 114, 115, 116, 117, 119, 120, 121, 122, 123, 124, 125, 127, 128, 130, 131, 132, 133, 134, 136, 137, 139, 141, 143, 145, 147, 149, 151, 153, 155, 157, 159, 161, 167, 169, улица Старо–Лесная, дома №: 98, 104, 106, 107, 108, 109, 111, 112, 113, 114, 117, 120, 121, 122, 123, 124, 125, 127, 128, 129, 130, 131, 132, 134, 135, 138, 139, 141, 143, 147, улица Ново-Лесная, дома №: 70, 76, 78, 80, 89, 90, 91, 92, 93, 94, 99, 109, 111, 113, 115, 119, улица Северная, дома №: 50А, 56, улица Дорожная, дома №: 13, 15, 28, улицы: Урожайная, Шухова, Плеханова, Интернациональная, Панфилова, Строительная.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205: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Булаево, улица Буденного, 10, здание коммунального государственного учреждения "Булаевская средняя школа № 2" района Магжана Жумабаева Северо-Казахстанской области";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Привокзальная, дома №: 5, 6, 13, 15, 17, 21, 31, 35, 37, 39, 45, 51, 53, 55, 57, 61, 63, 69, 79, 83, 91, 97, 99, 101, 107, улица Мичурина, дома №: 4, 12, 18, 22, 24, 26, 30, 40, улица Садовая, дома №: 1, 2, 3, 4, 5, 7, 9, 11, 13, 14, 16, 17, 19, 20, 22, 23, 24, 26, 27, 29, 30, 31, 32, 34, 35, 36, 37, 39, 43, 44, 46, 45, 47, 50, 51, 52, 54, 55, 56, 57, 60, 61, 63, 64, 67, 69, 70, 71, 72, 73, 74, 75, 76, 77, 79, 81, 89, улица Степная, дома №: 1, 3, 4, 5, 7, 9, 10, 11, 12, 13, 14, 15, 16, 17, 18, 19, 20, 21, 22, 23, 25, 28, 29, 30, 31, 32, 34, 35, 36, 39, 41, 43, 44, 45, 47, 48, 50, 51, 53, 55, 56, 57, 59, 60, 62, 64, 66, 68, 70, 72, 75, улица Буденного, дома №: 6, 11, 13, 14, 17, 20, 21, 22, 23, 24, 25, 26, 28, 29, 31, 32, 33, 34, 35, 37, 38, 39, 40, 44, 46, 47, 50, 51, 54, 56, 57, 58, 59, 60, 62, 63, 64, 66, 68, 70, 71, 72, 73, 74, 75, 76, 77, 78, 79, 80, 81, 83, 84, 87, 89, 91, 95, 97, 103, 105, 109, 111, улица Старо-Лесная, дома №: 5, 6, 7, 8, 13, 18, 22, 23, 24, 25, 26, 32, 33, 36, 39, 42, 44, 46, 47, 48, 49, 51, 53, 55, 56, 57, 58, 59, 61, 62, 64, 65, 66, 67, 68, 69, 71, 72, 73, 75, 77, 78, 79, 80, 81, 83, 85, 87, 88, 91, 93, 95, 97, 101, 103, 105, улица Ново-Лесная, дома №: 1, 1А, 3, 5, 6, 7, 9, 10, 11, 13, 14, 15, 16, 17, 18, 19, 21, 24, 30, 31, 34, 35, 36, 38, 40, 41, 42, 44, 45, 46, 47, 48, 49, 50, 52, 54, 55, 56, 57, 61, 63, 64, 65, 67, 69, 75, 79, 81, 83, 85, 87, улица Северная, дома №: 1, 1А, 1В, 1Д, 4, 5, 6, 7, 7А, 8, 9, 11, 12, 13, 15, 16, 17, 18, 19, 20, 21, 22, 23, 25, 26, 27, 28, 29, 30, 31, 33, 34, 36, 40, 42, 46, 48, улица Дорожная, дома №: 1, 1Б, 1В, 1Г, 1Д, 2, 2А, 3, 4, 5, 6, 6А, 7, 8, 9, 10, 11, 12, 14, 16, 18, 20, 22, 24, 26, улицы: Кутузова, Суворова, Шокана Уалиханова, Горького, Толстого, Столбовая, Лермонтова, Сенная, Амангельды, Некрасова, переулок Школьный.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Булаево, улица Нефтеплощадка, 15, помещение медицинского пункта (по согласованию);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Нефтеплощадка, улица Заготскот.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Медвежка, улица Школьная, 19, здание коммунального государственного учреждения "Медвежинская средняя школа" района Магжана Жумабаева Северо-Казахстанской области;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Медвежка.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208: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Полтавка, улица Тахира Мусаева, 25А, здание коммунального государственного учреждения "Полтавская средняя школа" района Магжана Жумабаева Северо-Казахстанской области;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Полтавка.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209: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Достык, улица Мира, 12, здание коммунального государственного учреждения "Хлеборобная основная школа" района Магжана Жумабаева Северо-Казахстанской области;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Достык.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210: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Александровка, улица Шокана Уалиханова, 2А, здание коммунального государственного учреждения "Александровская основная школа" района Магжана Жумабаева Северо-Казахстанской области;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Александровка, село Алуа.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211: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Бастомар, 5 улица, 20, здание коммунального государственного учреждения "Бастомарская средняя школа" района Магжана Жумабаева Северо-Казахстанской области;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Бастомар, село Екатериновка.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212: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Возвышенка, улица Магжана Жумабаева, 34, здание Возвышенского Дома культуры;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Возвышенка, село Изобильное, село Малая Возвышенка.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214: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Золотая Нива, улица Школьная, 10, здание коммунального государственного учреждения "Золотонивская основная школа" района Магжана Жумабаева Северо-Казахстанской области;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Золотая Нива.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215: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Караганды, улица Школьная, 1, здание коммунального государственного учреждения "Карагандинская средняя школа" района Магжана Жумабаева Северо-Казахстанской области;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Караганды.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216: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Каракога, улица Магжана Жумабаева, 1, здание коммунального государственного учреждения "Карагугинская средняя школа" района Магжана Жумабаева Северо-Казахстанской области;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Каракога.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217: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Чистое, улица Школьная, 8, здание коммунального государственного учреждения "Чистянская начальная школа" района Магжана Жумабаева Северо-Казахстанской области;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Чистое.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218: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Образец, улица Школьная, 2, здание центра досуга населения крестьянско-фермерского хозяйства Жигалова "Карагугинское" (по согласованию);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Образец.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219: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Ногайбай, улица Ногайбай, 31, здание центра досуга населения товарищества с ограниченной ответственностью "Ногайбай" (по согласованию);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Ногайбай.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220: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Конюхово, улица Центральная, 25, здание коммунального государственного учреждения "Конюховская основная школа" района Магжана Жумабаева Северо-Казахстанской области;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Конюхово, село Камышлово.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221: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Куломзино, 2 улица, 20, здание коммунального государственного учреждения "Куломзинская начальная школа" района Магжана Жумабаева Северо-Казахстанской области;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Куломзино.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222: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Лебяжье, улица Школьная, 8, здание коммунального государственного учреждения "Лебяжинская средняя школа" района Магжана Жумабаева Северо-Казахстанской области;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Лебяжье.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223: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Куралай, улица Орталық, 29, здание коммунального государственного учреждения "Красно-Казахстанская неполная средняя школа" района Магжана Жумабаева Северо-Казахстанской области;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Куралай.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224: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Жастар, улица Мира, 3, здание коммунального государственного учреждения "Молодежная неполная средняя школа" района Магжана Жумабаева Северо-Казахстанской области;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Жастар.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225: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Сарытомар, улица Клубная, 2, здание Сартомарского Дома культуры;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Сарытомар.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226: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Молодогвардейское, улица Школьная, 2, здание коммунального государственного учреждения "Молодогвардейская средняя школа" района Магжана Жумабаева Северо-Казахстанской области;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Молодогвардейское.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227: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Надежка, улица Ново-Лесная, 41, здание Надеждинского Дома культуры;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Надежка.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228: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Дюсеке, 1 улица, 18, здание коммунального государственного учреждения "Дюсекенская начальная школа" района Магжана Жумабаева Северо-Казахстанской области;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Дюсеке.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229: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Еремеевка, 1 улица, 13, здание коммунального государственного учреждения "Еремеевская начальная школа" района Магжана Жумабаева Северо-Казахстанской области;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Еремеевка.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230: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Бинаш, 2 улица, 27, здание коммунального государственного учреждения "Беняшская начальная школа" района Магжана Жумабаева Северо-Казахстанской области;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Бинаш.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231: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Гаврино, улица Центральная, 14, бывшее здание коммунального государственного учреждения "Гавринская начальная школа" района Магжана Жумабаева Северо-Казахстанской области;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Гаврино.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232: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Октябрьское, 2 улица, 4, здание коммунального государственного учреждения "Октябрьская средняя школа" района Магжана Жумабаева Северо-Казахстанской области;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Октябрьское, село Суворовка, село Зарослое.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233: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Хлебороб, 3 улица, 1, здание коммунального государственного учреждения "Хлеборобовская неполная средняя школа" района Магжана Жумабаева Северо-Казахстанской области;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Хлебороб, село Мичурино.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234: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Писаревка, 4 улица, 29, здание коммунального государственного учреждения "Писаревская средняя школа" района Магжана Жумабаева Северо-Казахстанской области;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Писаревка.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235: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Веселовка, 3 улица, 10, здание медицинского пункта (по согласованию);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Веселовка.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236: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Полудино, улица Ленина, 59, здание Полудинского Дома культуры;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Полудино.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238: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Ганькино, 6 улица, 6, здание коммунального государственного учреждения "Ганькинская неполная средняя школа" района Магжана Жумабаева Северо-Казахстанской области;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Ганькино, станция Ганькино.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240: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Советское, улица Октябрьская, 21, здание коммунального государственного учреждения "Советская средняя школа" района Магжана Жумабаева Северо-Казахстанской области;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Советское.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241: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Придорожное, улица Школьная, 33, здание коммунального государственного учреждения "Придорожная неполная средняя школа" района Магжана Жумабаева Северо-Казахстанской области;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Придорожное.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242: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Майбалык, улица Степная, 10А, здание коммунального государственного учреждения "Майбалыкская основная школа" района Магжана Жумабаева Северо-Казахстанской области;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Майбалык.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243: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Таманское, улица Школьная, 21, здание коммунального государственного учреждения "Таманский комплекс школа-ясли-сад" района Магжана Жумабаева Северо-Казахстанской области;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Таманское, село Сейфолла.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244: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Пулеметовка, улица Центральная, 28, здание коммунального государственного учреждения "Пулеметовская начальная школа" района Магжана Жумабаева Северо-Казахстанской области;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Пулеметовка.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245: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Узынколь, 10 улица, 1, здание Узынкольского Дома культуры;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Узынколь.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246: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Шандак, 3 улица, 6, здание медицинского пункта (по согласованию);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Шандак.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247: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Косколь, 2 улица, 8, здание товарищества с ограниченной ответственностью "Рика KZ" (по согласованию);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Косколь.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248: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Успенка, улица Садовая, 26, здание Успенского Дома культуры;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Успенка.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249: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Рощино, 1 улица, 5А, здание медицинского пункта (по согласованию);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Рощино.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250: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Сулышок, 1 улица, 23, здание коммунального государственного учреждения "Енбекши-казахская неполная средняя школа" района Магжана Жумабаева Северо-Казахстанской области;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Сулышок.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251: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Уваковское, 1 улица, 12А, здание коммунального государственного учреждения "Булаевское лесное учреждение" (по согласованию);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Уваковское, село Косколь.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252: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Байтерек, улица Молодежная, 16, здание коммунального государственного учреждения "Фурмановская средняя школа" района Магжана Жумабаева Северо-Казахстанской области;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Байтерек, село Рявкино.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253: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Береке, 1 улица, 17, здание медицинского пункта (по согласованию);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Береке.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254: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Новотроицкое, улица Центральная, 34, здание коммунального государственного учреждения "Колосовская неполная средняя школа" района Магжана Жумабаева Северо-Казахстанской области;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Новотроицкое.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255: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Пролетарка, 2 улица, 1, здание коммунального государственного учреждения "Пролетарская начальная школа" района Магжана Жумабаева Северо-Казахстанской области;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Пролетарка.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256: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Чистовское, улица Школьная, 1, здание коммунального государственного учреждения "Чистовская средняя школа" района Магжана Жумабаева Северо-Казахстанской области;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Чистовское, село Урожайное.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257: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Тищенко, 2 улица, 1, здание центра досуга коммунального государственного учреждения "Аппарат акима Чистовского сельского округа района Магжана Жумабаева Северо-Казахстанской области";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Тищенко, село Украинка.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