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f9b9" w14:textId="7b5f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29 декабря 2018 года № 25-13 "Об утверждении бюджета города Булаево района Магжана Жумабаева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25 ноября 2019 года № 33-8. Зарегистрировано Департаментом юстиции Северо-Казахстанской области 28 ноября 2019 года № 5693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 бюджете города Булаево района Магжана Жумабаева на 2019-2021 годы" от 29 декабря 2018 года № 25-13 (опубликовано 15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Булаево района Магжана Жумабаева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265 814,0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46 284,3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219 529,7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277 151,7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(-11 337,7)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11 337,7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11 337,7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25 ноября 2019 года № 33-8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29 декабря 2018 года № 25-13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164"/>
        <w:gridCol w:w="3730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265 814,0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46 284,3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24 624,3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24 624,3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219 529,7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219 529,7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277 151,7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26 815,0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26 815,0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177 275,2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177 275,2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126 575,2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69 174,5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69 174,5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69 174,5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-11 337,7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