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a32ba" w14:textId="73a32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определении специально отведенных мест для осуществления выездной торговли на территории района Магжана Жумабаева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района Магжана Жумабаева Северо-Казахстанской области от 11 декабря 2019 года № 307. Зарегистрировано Департаментом юстиции Северо-Казахстанской области 13 декабря 2019 года № 5733. . Утратило силу постановлением акимата района Магжана Жумабаева Северо-Казахстанской области от 10 мая 2024 года № 88</w:t>
      </w:r>
    </w:p>
    <w:p>
      <w:pPr>
        <w:spacing w:after="0"/>
        <w:ind w:left="0"/>
        <w:jc w:val="both"/>
      </w:pPr>
      <w:r>
        <w:rPr>
          <w:rFonts w:ascii="Times New Roman"/>
          <w:b w:val="false"/>
          <w:i w:val="false"/>
          <w:color w:val="ff0000"/>
          <w:sz w:val="28"/>
        </w:rPr>
        <w:t xml:space="preserve">
      Сноска. Утратило силу постановлением акимата района Магжана Жумабаева Северо-Казахстанской области от 10.05.2024 </w:t>
      </w:r>
      <w:r>
        <w:rPr>
          <w:rFonts w:ascii="Times New Roman"/>
          <w:b w:val="false"/>
          <w:i w:val="false"/>
          <w:color w:val="ff0000"/>
          <w:sz w:val="28"/>
        </w:rPr>
        <w:t>№ 88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В соответствии со статьей 27 Закона Республики Казахстан от 12 апреля 2004 года "О регулировании торговой деятельности", пунктом 102 Правил внутренней торговли, утвержденный приказом исполняющего обязанности Министра национальной экономики Республики Казахстан от 27 марта 2015 года № 264 "Об утверждении Правил внутренней торговли" (зарегистрировано в Реестре государственной регистрации нормативных правовых актов № 11148), акимат района Магжана Жумабаева Северо-Казахстанской области ПОСТАНОВЛЯЕТ:</w:t>
      </w:r>
    </w:p>
    <w:p>
      <w:pPr>
        <w:spacing w:after="0"/>
        <w:ind w:left="0"/>
        <w:jc w:val="both"/>
      </w:pPr>
      <w:r>
        <w:rPr>
          <w:rFonts w:ascii="Times New Roman"/>
          <w:b w:val="false"/>
          <w:i w:val="false"/>
          <w:color w:val="000000"/>
          <w:sz w:val="28"/>
        </w:rPr>
        <w:t>
      1. Определить специально отведенные места для осуществления выездной торговли на территории района Магжана Жумабаева Северо-Казахстанской области, согласно приложению к настоящему постановлению.</w:t>
      </w:r>
    </w:p>
    <w:p>
      <w:pPr>
        <w:spacing w:after="0"/>
        <w:ind w:left="0"/>
        <w:jc w:val="both"/>
      </w:pPr>
      <w:r>
        <w:rPr>
          <w:rFonts w:ascii="Times New Roman"/>
          <w:b w:val="false"/>
          <w:i w:val="false"/>
          <w:color w:val="000000"/>
          <w:sz w:val="28"/>
        </w:rPr>
        <w:t>
      2. Постановление акимата района Магжана Жумабаева Северо-Казахстанской области "Об определении специально отведенных мест для осуществления выездной торговли на территории района Магжана Жумабаева Северо-Казахстанской области" от 02 марта 2016 года № 45 (опубликовано 14 апреля 2016  года в информационно-правовой системе "Әіділет", зарегистрировано в Реестре государственной регистрации нормативных правовых актов под № 3676) признать утратившим силу.</w:t>
      </w:r>
    </w:p>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района Магжана Жумабаева Северо-Казахстанской области Есдаулетова Ж.Т.</w:t>
      </w:r>
    </w:p>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Омаров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постановлению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акимата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Магжана Жумабаева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11 декабря 2019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307</w:t>
            </w:r>
          </w:p>
        </w:tc>
      </w:tr>
    </w:tbl>
    <w:p>
      <w:pPr>
        <w:spacing w:after="0"/>
        <w:ind w:left="0"/>
        <w:jc w:val="left"/>
      </w:pPr>
      <w:r>
        <w:rPr>
          <w:rFonts w:ascii="Times New Roman"/>
          <w:b/>
          <w:i w:val="false"/>
          <w:color w:val="000000"/>
        </w:rPr>
        <w:t xml:space="preserve"> Специально отведенные места для осуществления выездной торговли на территории района Магжана Жумабаева Северо-Казахстанской области</w:t>
      </w:r>
    </w:p>
    <w:p>
      <w:pPr>
        <w:spacing w:after="0"/>
        <w:ind w:left="0"/>
        <w:jc w:val="both"/>
      </w:pPr>
      <w:r>
        <w:rPr>
          <w:rFonts w:ascii="Times New Roman"/>
          <w:b w:val="false"/>
          <w:i w:val="false"/>
          <w:color w:val="ff0000"/>
          <w:sz w:val="28"/>
        </w:rPr>
        <w:t xml:space="preserve">
      Сноска. Приложение с изменением, внесенным постановлением акимата района Магжана Жумабаева Северо-Казахстанской области от 12.08.2021 </w:t>
      </w:r>
      <w:r>
        <w:rPr>
          <w:rFonts w:ascii="Times New Roman"/>
          <w:b w:val="false"/>
          <w:i w:val="false"/>
          <w:color w:val="ff0000"/>
          <w:sz w:val="28"/>
        </w:rPr>
        <w:t>№ 188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сельских округов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установки автолавок и (или) палаток (павильонов)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Авангардский сельский округ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Полтавка, улица Тахира Мусаева, 19А, площадь перед зданием центральной конторы.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Возвышенский сельский округ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Александровка, улица Центральная, 35, возле столовой товарищества с ограниченной ответственностью "Александровское".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Возвышенка, улица Жумабаева, торговая площадь.</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Бастомарский сельский округ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Бастомар, 5 улица, на открытой местности перед домом №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Писаревка, 6 улица, перед зданием кафе "Әдемі".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Молодогвардейский сельский  округ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Золотая Нива, пересечение улиц Ярославской и Новосельской.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Молодогвардейское, улица Центральная, центральная площадь.</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Ногайбай би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Караганды, улица Рабочая, центральная площадь.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Надежка, улица Ново – Лесная, 41 перед Домом культуры.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Каракогинский сельский округ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Каракога, улица Николая Жигалова, 8, перед зданием конторы товарищества с ограниченной ответственностью "ЖНВ".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Конюховский сельский округ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Конюхово, улица Центральная, 30, перед зданием коммунального государственного учреждения "Аппарат акима Конюховского сельского округа района Магжана Жумабаева Северо-Казахстанской области.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Лебяжинский сельский округ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Лебяжье, улица Школьная, 9, перед зданием Центра досуга.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Мағжан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Жастар, улица Восточная, 3, перед зданием коммунального государственного учреждения "Аппарат акима сельского округа Мағжан района Магжана Жумабаева Северо–Казахстанской области".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Аққайын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Октябрьское, 2 улица, 27, перед зданием коммунального государственного учреждения "Аппарат акима сельского округа Аққайын района Магжана Жумабаева Северо-Казахстанской области".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Полудинский сельский округ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Полудино, улица Абай Құнанбаев, центральная площадь.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Алтын дән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Советское, улица Ленина, площадь между зданием столовой и Дома быта.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Тамановский сельский округ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Таманское, улица Садовая, 16, напротив коммунального государственного учреждения "Таманский комплекс школа-ясли сад".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Узынкольский сельский округ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Узынколь, 4 улица, 4, возле общежития товарищества с ограниченной ответственностью "Ульгули".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Успенский сельский округ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Успенка, улица Садовая, 26, перед зданием коммунального государственного учреждения "Аппарат акима Успенского сельского округа района Магжана Жумабаева Северо-Казахстанской области".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Бәйтерек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Байтерек, улица Абая, 32А, напротив здания коммунального государственного учреждения "Аппарат акима сельского округа Байтерек района Магжана Жумабаева Северо-Казахстанской области".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Чистовский сельский округ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Чистовское, улица Молодежная, 24, площадь возле здания конторы товарищества с ограниченной ответственностью "Чистовский".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Булаево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Булаево, улица Сабита Муканова, 46А, между автозаправочной станцией и улицей Алии Молдагуловой.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Булаево, улица Буденного, 18, возле здания метеостанции.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Булаево, улица Нефтеплощадка, возле колбасного цеха индивидуального предпринимателя "Абильмажинов Б.М.".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Булаево, парк "Достық".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город Булаево, центральная площадь.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Медвежка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Медвежка, улица Школьная, 24, возле здания медицинского пункта.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