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bc3e" w14:textId="e52b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 района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24 декабря 2019 года № 316. Зарегистрировано Департаментом юстиции Северо-Казахстанской области 26 декабря 2019 года № 5755.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района Магжана Жумабаева Северо-Казахстанской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района Магжана Жумабаева Северо-Казахстанской области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 и культуры, являющихся гражданскими служащими и работающих в сельской местности района Магжана Жумабаева Северо-Казахстанской области согласно приложению к настоящему постановлению.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района Магжана Жумабаева Северо-Казахстанской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Северо-Казахстанской области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 района Магжана Жумабаева" от 14 июня 2016 года № 145 (опубликовано 15 июля 2016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3805);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Есдаулетова Ж.Т.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Магжана Жумабаева Северо-Казахстанской области от 24 декабря 2019 года № 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316</w:t>
            </w:r>
          </w:p>
        </w:tc>
      </w:tr>
    </w:tbl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 и культуры, являющихся гражданскими служащими и работающих в сельской местности района Магжана Жумабаева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района Магжана Жумабаева Северо-Казахстанской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от 26.12.2023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действие по истечении десяти календарных дней со дня его первого официального опубликования).</w:t>
      </w:r>
    </w:p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 – специалисты высшего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оценке и определению потребности в специальных социальных услугах – специалисты высшего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лицами с инвалидностью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детьми с инвалидностью и лицами с инвалидностью старше 18 лет с психоневрологическими заболеваниями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по социальной работе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государственного казенного предприятия районного значения;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(директор) государственного учреждения и государственного казенного предприятия сельского значения;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заведующий (руководитель) методическим кабинетом государственного учреждения и государственного казенного предприятия районного значения;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методист всех наименований (основных служб)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библиотекарь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 (основных служб)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аккомпаниатор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хореограф – специалисты высшего, среднего уровня квалификации без категории государственного учреждения и государственного казенного предприятия;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звукооператор – специалисты высшего, среднего уровня квалификации без категории государственного учреждения и государственного казенного предприятия;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художники всех наименований – специалисты высшего, среднего уровня квалификации без категории государственного учреждения и государственного казенного предприятия;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технический исполнитель: оператор.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