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f181c5" w14:textId="0f181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Мамлютского района Северо-Казахстанской области от 21 декабря 2018 года № 41/2 "Об утверждении районного бюджета на 2019-2021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Мамлютского района Северо-Казахстанской области от 29 марта 2019 года № 47/4. Зарегистрировано Департаментом юстиции Северо-Казахстанской области 3 апреля 2019 года № 5286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маслихат Мамлютского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Мамлютского района Северо-Казахстанской области "Об утверждении районного бюджета на 2019-2021 годы" от 21 декабря 2018 года № 41/2 (опубликовано 9 января 2019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5116)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районный бюджет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 к настоящему решению, в том числе на 2019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–3460991 тысяча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426452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34918,9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20200 тысячи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2979420,1 тысячи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3462344,2 тысячи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6677 тысячи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15150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8473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- 8030,2 тысячи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8030,2 тысячи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15150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8473 тысячи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1353,2 тысячи тенге.";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6-1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"6-1. Предусмотреть в бюджете Мамлютского района Северо-Казахстанской области на 2019 год объемы целевых текущих трансфертов передаваемых из районного бюджета в бюджет коммунального государственного учреждения "Аппарат акима города Мамлютка Северо-Казахстанской области" в сумме 4710 тысяч тенге.";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подпунктами 6), 7), 8) следующего содержания:</w:t>
      </w:r>
    </w:p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"6) 70000 тысяч тенге – фонд оплаты труда;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7769,1 тысяч тенге – текущий ремонт разводящих сетей водопровода села Становое;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20000 тысяч тенге – капитальный ремонт кровли здания и укрепление материально-технической базы государственного казенного коммунального предприятия "Мамлютский культурный центр" коммунального государственного учреждения "Отдел культуры и развития языков акимата Мамлютского района Северо-Казахстанской области".";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13-1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"13-1. Направить свободные остатки бюджетных средств, сложившихся на 1 января 2019 года в сумме 1353,2 тысячи тенге на расходы по бюджетным программам, согласно приложению 10.";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"14. Утвердить резерв местного исполнительного органа Мамлютского района на 2019 год в сумме 40 тысяч тенге.".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Указанное решение дополнить приложением 10,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2019 года.</w:t>
      </w:r>
    </w:p>
    <w:bookmarkEnd w:id="2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маслихата Мамлютского района Северо-Казахстанской области от 29 марта 2019 года № 47/4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маслихата Мамлютского района Северо-Казахстанской области от 21 декабря 2018 года № 41/2</w:t>
            </w:r>
          </w:p>
        </w:tc>
      </w:tr>
    </w:tbl>
    <w:bookmarkStart w:name="z40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Мамлютский районный бюджет на 2019 год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6"/>
        <w:gridCol w:w="1235"/>
        <w:gridCol w:w="796"/>
        <w:gridCol w:w="5369"/>
        <w:gridCol w:w="410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3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3460991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426452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185701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150123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3074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27504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61000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 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34918,9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14918,9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11583,9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2979420,1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2979420,1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2979420,1</w:t>
            </w:r>
          </w:p>
        </w:tc>
      </w:tr>
    </w:tbl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7"/>
        <w:gridCol w:w="1341"/>
        <w:gridCol w:w="1341"/>
        <w:gridCol w:w="5349"/>
        <w:gridCol w:w="3282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3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3462344,2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273235,7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22331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16651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79426,4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79426,4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122956,6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117687,6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3438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29311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861,7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28199,3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19210,7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14500,7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17268,5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17268,5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6888,5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2310325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95892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95892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5454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5454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2071234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2010839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60395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26623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26623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111122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10794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33577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8181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21622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7723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28340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307513,6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14506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14506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48181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27081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детей школьного возраста из отдаленных населенных пунктов, переданных временной семье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244826,6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125967,7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10254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38890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26744,1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25730,2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378,9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15958,7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19404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3888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3888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11338,1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2269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7769,1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4177,9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3503,4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674,5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179572,1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42665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42665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28923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28923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12958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7658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4778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38396,8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37681,8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11548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11548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30536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10536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14545,3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10513,3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4032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97053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20848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20848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57382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11533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5027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38622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10771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10551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8052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8052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72050,6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72050,6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70066,6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18898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8259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8259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10599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10599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167014,7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167014,7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13,7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129998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Субвенции 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36521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6677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3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8473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8473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8473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-8030,2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 ) бюджета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8030,2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3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32"/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8473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8473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3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1353,2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1353,2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маслихата Мамлютского района Северо-Казахстанской области от 29 марта 2019 года № 47/4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маслихата Мамлютского района Северо-Казахстанской области от 21 декабря 2018 года № 41/2</w:t>
            </w:r>
          </w:p>
        </w:tc>
      </w:tr>
    </w:tbl>
    <w:bookmarkStart w:name="z45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сельских округов на 2019 год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8"/>
        <w:gridCol w:w="1532"/>
        <w:gridCol w:w="1532"/>
        <w:gridCol w:w="4762"/>
        <w:gridCol w:w="3346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7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122956,6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122956,6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117687,6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 Андреевский сельский округ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9909,5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Беловский сельский округ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12577,7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Воскресеновский сельский округ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13189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Дубровинский сельский округ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14054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Кызыласкерский сельский округ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11432,3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Краснознаменский сельский округ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12912,6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Леденевский сельский округ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10114,1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Ленинский сельский округ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11849,4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Пригородный сельский округ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12372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Становской сельский округ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9277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3438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Пригородный сельский округ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3438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Воскресеновский сельский округ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Дубровинский сельский округ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Образование 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5454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5454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5454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 Андреевский сельский округ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Беловский сельский округ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Воскресеновский сельский округ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Кызыласкерский сельский округ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Краснознаменский сельский округ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Леденевский сельский округ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Пригородный сельский округ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Становской сельский округ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8065,9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8065,9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3888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 Беловский сельский округ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Дубровинский сельский округ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Кызыласкерский сельский округ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Ленинский сельский округ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Пригородный сельский округ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3503,4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 Андреевский сельский округ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Беловский сельский округ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579,2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Дубровинский сельский округ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Кызыласкерский сельский округ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Краснознаменский сельский округ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387,2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Леденевский сельский округ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Ленинский сельский округ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Пригородный сельский округ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Становской сельский округ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674,5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 Андреевский сельский округ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Воскресеновский сельский округ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Дубровинский сельский округ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122,5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Краснознаменский сельский округ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Леденевский сельский округ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Ленинский сельский округ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Пригородный сельский округ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42665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42665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42665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 Андреевский сельский округ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Беловский сельский округ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3737,9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Воскресеновский сельский округ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6422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Дубровинский сельский округ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Кызыласкерский сельский округ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5723,6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Ленинский сельский округ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7253,1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Становской сельский округ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7343,4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10599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10599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10599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 Андреевский сельский округ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Беловский сельский округ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Воскресеновский сельский округ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Дубровинский сельский округ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Кызыласкерский сельский округ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Краснознаменский сельский округ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Леденевский сельский округ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Ленинский сельский округ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Пригородный сельский округ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Становской сельский округ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189740,5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маслихата Мамлютского района Северо-Казахстанской области от 29 марта 2019 года № 47/4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 маслихата Мамлютского района Северо-Казахстанской области от 21 декабря 2018 года № 41/2</w:t>
            </w:r>
          </w:p>
        </w:tc>
      </w:tr>
    </w:tbl>
    <w:bookmarkStart w:name="z48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Направление свободных остатков бюджетных средств, сложившихся на 1 января 2019 года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0"/>
        <w:gridCol w:w="1698"/>
        <w:gridCol w:w="1699"/>
        <w:gridCol w:w="4836"/>
        <w:gridCol w:w="281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8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1339,5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1339,5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39,5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13,7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13,7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13,7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