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399ba" w14:textId="eb399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Мамлютского района Северо-Казахстанской области от 13 декабря 2018 года № 12 "Об образовании избирательных участков в Мамлютском районе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Мамлютского района Северо-Казахстанской области от 6 мая 2019 года № 4. Зарегистрировано Департаментом юстиции Северо-Казахстанской области 6 мая 2019 года № 5396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 аким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Мамлютского района Северо-Казахстанской области "Об образовании избирательных участков в Мамлютском районе Северо-Казахстанской области" от 13 декабря 2018 года № 12 (опубликовано 24 декабря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5080)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Мамлютского района Северо-Казахстанской области по курируемым вопросам.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Мамлютской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районной избирательной комиссии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Д. Могунова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____________ 2019 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958"/>
        <w:gridCol w:w="4712"/>
      </w:tblGrid>
      <w:tr>
        <w:trPr>
          <w:trHeight w:val="30" w:hRule="atLeast"/>
        </w:trPr>
        <w:tc>
          <w:tcPr>
            <w:tcW w:w="7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Мамлютского района Северо-Казахстанской области "_____ "___________2019 г. №________</w:t>
            </w:r>
          </w:p>
        </w:tc>
      </w:tr>
      <w:tr>
        <w:trPr>
          <w:trHeight w:val="30" w:hRule="atLeast"/>
        </w:trPr>
        <w:tc>
          <w:tcPr>
            <w:tcW w:w="7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Мамлютского района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2018 года № 12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в Мамлютском районе Северо-Казахстанской области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508"/>
        <w:gridCol w:w="582"/>
        <w:gridCol w:w="10836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избирательных участков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"Мамлютская средняя школа № 2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Мамлютка, улица Рабочая, 28</w:t>
            </w:r>
          </w:p>
          <w:bookmarkEnd w:id="10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Улицы: Водопьянова, Чкалова, Советская, Горького, Нефтебазы, Интернациональная, Казахстанская, Шоссейная, Пролетарская, Калинина, Кирова, Крупская, Маяковского, Некрасова, Пушкина, Рабочая, Заводская, Целинная, Викторенко, Папанина, Энергетиков, Дзержинского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""Мамлютская школа-гимназия № 1" коммунального государственного учреждения "Отдел образования акимата Мамлютского района Северо-Казахстанской области""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Мамлютка, улица Сабита Муканова, 11</w:t>
            </w:r>
          </w:p>
          <w:bookmarkEnd w:id="11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Улицы: А. Кунанбаева, Сенная, Скачкова, Сабита Муканова, Новая, Ломоносова, Лермонтова, З. Космодемьянской, Железнодорожная – дома № 1, 3, 5, Жумабаева, Деповская, Трудовая – дома № 2, 13, 15, 16, 18, 19, 28, Гоголя, Титова, Школа Интернат, Сосновый Бор, Первомайская, 25 лет Целины, Конституции, Разъезд № 2579 км., Победы – дома № 1, 3, 5, 6, 8, 12, 16, 18, 20, 22, 27, 28, 29, 30, 33, 34, 35, 36, 42, 44, 46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казенное коммунальное предприятие "Мамлютский культурный центр" коммунального государственного учреждения "Отдел культуры и развития языков акимата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Мамлютка, улица Ленина, 47</w:t>
            </w:r>
          </w:p>
          <w:bookmarkEnd w:id="12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Улицы: площадь Базарная, Гостинная, Гуденко, О. Кошевого, Куйбышева, Мальцева, Матросова, Мира, Панфилова, Фурманова, Шевченко, Школьная, Береговая, К. Маркса – дома № 2, 3, 4, 5, 6, 7/1, 8, 10, 11, 12, 13, 14, 16, 18/1, 18/2, 19, 20, 21, 22, 24, 25, 26, 28, 29, 30, 31, 32, 33, 34, переулок Беловский – дома № 8, 10, 12, 16, 24, Гагарина – дома № 1, 2, 3, 4, 7, 8, 9, 12, 13, 14, 18, 20, 21, 24, 25, 26, 28, 32, 35, 37, 39, 44, 44 а, 45, 46, 49, 51, 53, 54, 56, 68, 70, 72, 74, 76, Железнодорожная – дома № 7, 15, 17, 21, 23, 25, 27, 29, 31, 33, 37, 39, 41, Коммунальная – дома № 3, 4, 6, 8, 9, 10, 12, 14, 15, 16, 17, 18, 20, 21, 22, 23, 24, 25, 26, 27, 28, 29, 30, 31, 33, Комсомольская – дома № 1, 3, 4, 5, 6, 7, 8, 9, 11, 13, 14, 17, 18, 19, 21, 22, 24, 27, 28, 29, 30, 31, 32, 34, 36, 37, 38, 39, 40, 44, 45, 46, 47, 48, 49, 50, 51, 54, 55, 56, 58, 59, 61, 61 а, 62, 64, 66, 68, 69, 70, 72, 73, 74, 75, 76, 77, 79, 81, 83, 85, 87, Ленина – дома № 4, 6, 9, 11, 12, 14, 15, 18, 19, 20, 21, 22, 23, 24, 25, 26, 27, 28, 29, 30, 34, 36, 56, 57, 58, 60, 61, 62, 63, 64, 65, 66, 69, 70, 72, Г. Мусрепова – дома № 2, 3, 4, 5, 6, 7, 8, 9, 11, 14, 15, 16, 17, 19, 20, 22, 23, 25, 27, 29, 30, 31, 34, 36, 37, 38, 39, 40, 41, 43, 44, 45, 46, 48, 50, 51, 52, 53, 54, 55, 56, 57, 58, 59, 60, Победы – дома № 41, 43, 47, 48, 48/2, 50, 51, 53, 55, 56, 57, 58, 59, 65, 67, 68, 70, 74, 75, 76, 77, 78, 81, 82, 83, 84, 86, 87, 89, 90, 91, 92, 94, 96, 97, 101, 103, 105, 107, 109, 111, 113 а, 115, 115 а, 117, 128, Свердлова – дома № 1, 2, 5, 7, 8, 10, 11, 12, 17, Трудовая – дома № 23, 25, 36, 42, 48, 50, 52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школа-ясли-сад имени Хасана Бектурганова" коммунального государственного учреждения "Отдел образования акимата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Мамлютка, улица Г. Мусрепова, 49</w:t>
            </w:r>
          </w:p>
          <w:bookmarkEnd w:id="13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Улицы: Бектурганова, Водосточная, Мичурина, Колхозная, Лагерная, Лесная, Озерная, Северная, Шаталова, Ямская, Тимирязева, К. Маркса – дома № 35, 36, 37, 38, 39, 40, 41, 42, 45, 46, 47, 48, 51, 53, 54, 55, 56, 58, 59, 60, 61, 62, 64, 65, 66, 67, 69, 70, 72, 73, 76, 77, 78, 79, 80, 81, 82, 83, 84, 85, 86, 87, 89, 91, 93, 95, 97, 99, переулок Беловский – дома № 15, 17, 27, Гагарина – дома № 63, 65, 67, 69, 71, 75, Коммунальная – дома № 32, 34. 35, 36, 37, 38, 39, 41, 43, Комсомольская – дома № 78, 80, 82, 84, 86, 88, 89, 90, 92, 93, 94, 95, 96, 98, 99, 101, 103, 104, 105, 107, 108, 109, 110, 111, 112, 114, 115, 116, 118, 119, 120, 121, 123, 125, 127, 129, 131, 133, 135, 137, 139, 141, Ленина – дома № 74, 80, 82, 83, 85, 87, 88, 89, 90, 91, 92, 93, 94, 95, 96, 98, 99, 100, 101, 102, 103, 105, 107, 108, 109, 110, 111, 112, 113, 114, 116, 117, 118, 119, 120, 121, 122, 123, 124, 125, 128, 130, 132, 133, 135, 136, 138, 141, 142, 143, 143А, 143Б, 143В, 144, 145, 146, 147, 149, 151, 154, 156, 157, 158, 159, 160, 161, 162, 163, 164, 165, 167, 169, 171, 172, 173, 174, 176, 179, 181, Свердлова – дома № 25, 27, 29, 33, 37, 39, 41,51, Г. Мусрепова – дома № 61, 62, 64, 65, 67, 70, 71, 72, 73, 74, 75, 76, 77, 78, 80, 81, 82, 83, 84, 85, 88, 89, 90, 91, 93, 94, 95, 96, 97, 99, 101, 102, 103, 107, 109, 113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"Андреевская средняя школа" коммунального государственного учреждения "Отдел образования акимата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Андреевка, улица 50 лет Казахстана, 55</w:t>
            </w:r>
          </w:p>
          <w:bookmarkEnd w:id="14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Андреевка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клуб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Бостандык, улица Мектеп, 3</w:t>
            </w:r>
          </w:p>
          <w:bookmarkEnd w:id="15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Бостандык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329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пункт коммунального государственного предприятия на праве хозяйственного ведения "Мамлютская центральная районная больница" коммунального государственного учреждения "Управление здравоохранения акимата Северо-Казахстанской области"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Владимировка, улица Школьная, 22</w:t>
            </w:r>
          </w:p>
          <w:bookmarkEnd w:id="16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Владимировка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"Беловская средняя школа коммунального государственного учреждения "Отдел образования акимата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Белое, улица Мектеп, 28</w:t>
            </w:r>
          </w:p>
          <w:bookmarkEnd w:id="17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Щучье, улица Гүлдер, 6</w:t>
            </w:r>
          </w:p>
          <w:bookmarkEnd w:id="18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Щучье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пункт коммунального государственного предприятия на праве хозяйственного ведения "Мамлютская центральная районная больница" коммунального государственного учреждения "Управление здравоохранения акимата Северо-Казахстанской области"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Чистое, улица Достық, 8</w:t>
            </w:r>
          </w:p>
          <w:bookmarkEnd w:id="19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Чистое, село Коваль, село Сливное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Воскресеновка, улица Достық, 17</w:t>
            </w:r>
          </w:p>
          <w:bookmarkEnd w:id="20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Воскресеновка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"Искровская неполная средняя школа" коммунального государственного учреждения "Отдел образования акимата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Искра, улица Конституции, 9</w:t>
            </w:r>
          </w:p>
          <w:bookmarkEnd w:id="21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Искра, село Красный Октябрь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"Становская начальная школа" коммунального государственного учреждения "Отдел образования акимата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Становое, улица Мектеп, 27</w:t>
            </w:r>
          </w:p>
          <w:bookmarkEnd w:id="22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Становое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"Дубровинская средняя школа имени С.Г. Гуденко" коммунального государственного учреждения "Отдел образования акимата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Дубровное, улица Сергея Гуденко, 52</w:t>
            </w:r>
          </w:p>
          <w:bookmarkEnd w:id="23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Дубровное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"Новодубровинская начальная школа" коммунального государственного учреждения "Отдел образования акимата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Новодубровное, улица Мектеп, 39</w:t>
            </w:r>
          </w:p>
          <w:bookmarkEnd w:id="24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Новодубровное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пункт коммунального государственного предприятия на праве хозяйственного ведения "Мамлютская центральная районная больница" коммунального государственного учреждения "Управление здравоохранения акимата Северо-Казахстанской области"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Пчелино, улица Школьная, 2-б</w:t>
            </w:r>
          </w:p>
          <w:bookmarkEnd w:id="25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Пчелино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339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"Михайловская средняя школа" коммунального государственного учреждения "Отдел образования акимата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Михайловка, улица Жеңіс, 23</w:t>
            </w:r>
          </w:p>
          <w:bookmarkEnd w:id="26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"Кызыласкерская средняя школа им. В.М. Скачкова" коммунального государственного учреждения "Отдел образования акимата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Кызыласкер, улица В Скачкова, 34</w:t>
            </w:r>
          </w:p>
          <w:bookmarkEnd w:id="27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Кызыласкер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пункт коммунального государственного предприятия на праве хозяйственного ведения "Мамлютская центральная районная больница" коммунального государственного учреждения "Управление здравоохранения акимата Северо-Казахстанской области"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Степное, улица Школьная, 2</w:t>
            </w:r>
          </w:p>
          <w:bookmarkEnd w:id="28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столовой товарищества с ограниченной ответственностью "Кзыласкерское"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Раздольное, улица Мира, 1</w:t>
            </w:r>
          </w:p>
          <w:bookmarkEnd w:id="29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Раздольное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"Краснознаменская средняя школа" коммунального государственного учреждения "Отдел образования акимата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Краснознаменное, улица Мектеп, 2</w:t>
            </w:r>
          </w:p>
          <w:bookmarkEnd w:id="30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Краснознаменное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"Калугинская неполная средняя школа" коммунального государственного учреждения "Отдел образования акимата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Калугино, улица Жаға Жай, 2</w:t>
            </w:r>
          </w:p>
          <w:bookmarkEnd w:id="31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Калугино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"Беловская начальная школа" коммунального государственного учреждения "Отдел образования акимата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Беловка, улица Мектеп, 22</w:t>
            </w:r>
          </w:p>
          <w:bookmarkEnd w:id="32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Беловка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"Леденевская средняя школа" коммунального государственного учреждения "Отдел образования акимата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Леденево, улица Мектеп, 1</w:t>
            </w:r>
          </w:p>
          <w:bookmarkEnd w:id="33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Леденево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пункт коммунального государственного предприятия на праве хозяйственного ведения "Мамлютская центральная районная больница" коммунального государственного учреждения "Управление здравоохранения акимата Северо-Казахстанской области"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Новоандреевка, улица Орталық, 26</w:t>
            </w:r>
          </w:p>
          <w:bookmarkEnd w:id="34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Новоандреевка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Ленино, улица Мектеп, 13/1а</w:t>
            </w:r>
          </w:p>
          <w:bookmarkEnd w:id="35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Ленино, село Октябрь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349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Дачное, улица Орталық, 4</w:t>
            </w:r>
          </w:p>
          <w:bookmarkEnd w:id="36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Дачное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Новомихайловка, улица Победа, 84</w:t>
            </w:r>
          </w:p>
          <w:bookmarkEnd w:id="37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Новомихайловка, село Катанай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конторы товарищества с ограниченной ответственностью "Хуландой"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Токаревка, улица Школьная, 12</w:t>
            </w:r>
          </w:p>
          <w:bookmarkEnd w:id="38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Токаревка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"Минкесерская средняя школа" коммунального государственного учреждения "Отдел образования акимата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Минкесер, улица Школьная, 6</w:t>
            </w:r>
          </w:p>
          <w:bookmarkEnd w:id="39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Минкесер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"Бексеитская средняя школа" коммунального государственного учреждения "Отдел образования акимата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Бексеит, улица Мектеп, 6</w:t>
            </w:r>
          </w:p>
          <w:bookmarkEnd w:id="40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Бексеит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"Покровская средняя школа" коммунального государственного учреждения "Отдел образования акимата Мамлютского района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Покровка, улица Мира, 61</w:t>
            </w:r>
          </w:p>
          <w:bookmarkEnd w:id="41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Покровка, Разъезд 2591 км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Афонькино, улица Орталық, 6</w:t>
            </w:r>
          </w:p>
          <w:bookmarkEnd w:id="42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Афонькино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пункт коммунального государственного предприятия на праве хозяйственного ведения "Мамлютская центральная районная больница" коммунального государственного учреждения "Управление здравоохранения акимата Северо-Казахстанской области"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Орел, улица Орталық, 21</w:t>
            </w:r>
          </w:p>
          <w:bookmarkEnd w:id="43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Орел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357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пункт коммунального государственного предприятия на праве хозяйственного ведения "Мамлютская центральная районная больница" коммунального государственного учреждения "Управление здравоохранения акимата Северо-Казахстанской области"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Новоукраинка, улица Орталық, 4</w:t>
            </w:r>
          </w:p>
          <w:bookmarkEnd w:id="44"/>
        </w:tc>
        <w:tc>
          <w:tcPr>
            <w:tcW w:w="10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Новоукраинка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