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bf3e" w14:textId="2d8b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Мамлютского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8 мая 2019 года № 91. Зарегистрировано Департаментом юстиции Северо-Казахстанской области 8 мая 2019 года № 5399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Мамлютского района Северо-Казахстанской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пунктам </w:t>
      </w:r>
      <w:r>
        <w:rPr>
          <w:rFonts w:ascii="Times New Roman"/>
          <w:b w:val="false"/>
          <w:i w:val="false"/>
          <w:color w:val="000000"/>
          <w:sz w:val="28"/>
        </w:rPr>
        <w:t>6 статьи 28 Конституционного закона Республики Казахстан "О выборах в Республике Казахстан" акимат Мамлютского района Северо-Казахстанской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Мамлютского района Северо-Казахстанской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на территории Мамлютского района Северо-Казахстанской области согласно приложению 1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Мамлютского района Северо-Казахстанской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постановлением акимата Мамлютского района СевероКазахстанской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Мамлютского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Мамлютского района Северо-Казахстанской области по курируемым вопросам.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Мамлютской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Д. Могунова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2019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Мамлютского района Северо-Казахстанской области от "__" ________ 2019 года № __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Мамлютского района Северо-Казахстанской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улица Сабита Муканова, напротив здания коммунального государственного учреждения "Мамлютская школа-гимназия № 1"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области"; 2) улица Рабочая, напротив здания коммунального государственного учреждения "Мамлютская средняя школа № 2"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области"; 3) улица Г Мусрепова, напротив здания коммунального государственного учреждения "Комплекс школа-ясли-сад имени Хасана Бектурганова"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области"; 4) улица Гуденко, напротив здания магазина "Сказка".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50 лет Казахстана, напротив здания Дома культуры государственного учреждения "Аппарат Акима Андреевского сельского округа Мамлютского района Северо-Казахстанской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напротив здания магазина индивидуального предпринимателя "Бакина".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напротив здания Дома культуры государственного учреждения "Аппарат Акима сельского округа Бике Мамлютского района Северо-Казахстанской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Жеңіс, напротив здания коммунального государственного учреждения "Воскресеновская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напротив здания коммунального государственного учреждения "Дубровинская средняя школа имени С.Г. Гуденко"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Конституции, напротив здания магазина "Анжелика".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напротив здания конторы товарищества с ограниченной ответственностью "Кзыласкерское".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Жастар, напротив здания отделения Акционерного Общества "Казпочта".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Победа, напротив здания магазина индивидуального предпринимателя "Сагандыков Мурат Нурмулдинович".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напротив здания магазина "Нұр".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Орталық, напротив здания государственного учреждения "Аппарат Акима Становского сельского округа Мамлютского района Северо-Казахстанской области".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Мамлютского района Северо-Казахстанской области от "__" ________ 2019 года № __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 (выборщиками)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Исключено постановлением акимата Мамлютского района СевероКазахстанской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Мамлютского района Северо-Казахстанской области от "__" ________ 2019 года № __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Мамлютского района Северо-Казахстанской области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"Об определении мест для размещения агитационных печатных материалов и предоставлений помещений для встреч кандидатов в Президенты Республики Казахстан по Мамлютскому району" от 27 февраля 2015 года № 61 (опубликовано 27 марта 2015 года в Информационно-правовой системе нормативных правовых актов Республики Казахстан, зарегистрировано в Реестре государственной регистрации нормативных правовых актов под № 3142).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"Об определении мест для размещения агитационных печатных материалов и предоставлении помещений кандидатам в депутаты Мажилиса Парламента Республики Казахстан, областного и районного маслихатов для проведения встреч с избирателями на территории Мамлютского района Северо-Казахстанской области" от 28 января 2016 года № 26 (опубликовано 15 февраля 2016 года в Информационно-правовой системе нормативных правовых актов Республики Казахстан, зарегистрировано в Реестре государственной регистрации нормативных правовых актов под № 3602).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"Об определении мест для размещения агитационных печатных материалов и предоставлении помещения для встреч с выборщиками кандидатов в депутаты Сената Парламента Республики Казахстан" от 29 мая 2017 года № 131 (опубликовано 08 июня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4216).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"Об определении места для размещения агитационных печатных материалов для всех кандидатов и предоставлении помещения для встреч с выборщиками в акимы сельских округов и города Мамлютка на территории Мамлютского района Северо-Казахстанской области" от 14 декабря 2018 года № 340 (опубликовано 26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5092).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