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4834" w14:textId="1284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Мамлютского района Северо-Казахстанской области от 14 января 2015 года № 15 "О некоторых вопросах поощрения граждан,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29 июля 2019 года № 143. Зарегистрировано Департаментом юстиции Северо-Казахстанской области 31 июля 2019 года № 5518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 некоторых вопросах поощрения граждан, участвующих в обеспечении общественного порядка" от 14 января 2015 года № 15 (опубликовано 27 февраля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3109)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поощрений граждан, участвующих в обеспечении общественного порядка,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 полиции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Мамлютского района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полиции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внутренних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С. Альжанов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2019 г.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Мамлютского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 2019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Мамлютского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2015 года № 15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поощрений граждан, участвующих в обеспечении общественного порядка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поощрений граждан, участвующих в охране общественного порядка.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поощрений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– Комиссия).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Мамлютского района Департамента полиции Северо-Казахстанской области Министерства внутренних дел Республики Казахстан" (далее – ОП Мамлютского района).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поощрений является решение, принимаемое Комиссией.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и приобретения ценного подарка дополнительно издается приказ начальника ОП Мамлютского района согласно решению, принятому Комиссией.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и приобретение ценного подарка производится ОП Мамлютского района за счет средств областного бюджета.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бюджета, бюджетной программой государственного учреждения "Департамент полиции Северо-Казахстанской области Министерства внутренних дел Республики Казахстан" 252 003 "Поощрение граждан, участвующих в охране общественного порядка".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акима района, денежного вознаграждения, ценного подарка гражданам за вклад в обеспечение общественного порядка, осуществляется ОП Мамлютского района в торжественной обстановке.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