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7e82" w14:textId="5807e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29 декабря 2018 года № 42/3 "Об утверждении бюджета Новомихайловского сельского округа Мамлютского района Северо-Казахстанской области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15 ноября 2019 года № 59/3. Зарегистрировано Департаментом юстиции Северо-Казахстанской области 15 ноября 2019 года № 5655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Новомихайловского сельского округа Мамлютского района Северо-Казахстанской области на 2019-2021 годы" от 29 декабря 2018 года № 42/3 (опубликовано 16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5153)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Новомихайловского сельского округа Мамлютского района Северо-Казахстанской области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–33178,1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8274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24904,1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33952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-773,9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773,9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773,9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"5-2.Учесть в бюджете объемы целевых текущих трансфертов передаваемых из бюджета Мамлютского района Северо-Казахстанской области в бюджет государственного учреждения "Аппарат акима Новомихайловского сельского округа Мамлютского района Северо-Казахстанской области" на 2019 год в сумме 6548,1 тысяч тенге.".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Мамлютского района Северо-Казахстанской области от 15 ноября 2019 года № 59/3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Мамлютского района Северо-Казахстанской области от 29 декабря 2018 года № 42/3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Новомихайловского сельского округа Мамлютского района Северо-Казахстанской области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1374"/>
        <w:gridCol w:w="1374"/>
        <w:gridCol w:w="5722"/>
        <w:gridCol w:w="26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33178,1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4970,9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4122,4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24904,1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24904,1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33952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12965,9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12965,9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12665,9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5298,4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5298,4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1075,3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4044,1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13426,7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13426,7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13426,7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-773,9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