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7bc56" w14:textId="b17bc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Пригородного сельского округа Мамлютского района Северо-Казахстанской области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31 декабря 2019 года № 63/12. Зарегистрировано Департаментом юстиции Северо-Казахстанской области 9 января 2020 года № 5811.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Пригородного сельского округа Мамлютского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–22791,8 тысяча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1524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21267,8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22791,8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кредиты– 0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Мамлютского района Северо-Казахстанской области от 02.06.2020 </w:t>
      </w:r>
      <w:r>
        <w:rPr>
          <w:rFonts w:ascii="Times New Roman"/>
          <w:b w:val="false"/>
          <w:i w:val="false"/>
          <w:color w:val="000000"/>
          <w:sz w:val="28"/>
        </w:rPr>
        <w:t>№ 71/6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Мамлютского района СевероКазахстанской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80/12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села, сельского округа;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формируется за счет следующих неналоговых поступлений: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села, сельского округа (коммунальной собственности местного самоуправления):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села, сельского округа (коммунальной собственности местного самоуправления);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села, сельского округа (коммунальной собственности местного самоуправления);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следующих поступлений от продажи основного капитала: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бюджете субвенцию, передаваемую из районного бюджета в бюджет сельского округа на 2020 год, в сумме 16866 тысяч тенге. 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обьемы целевых текущих транфертов передаваемых из районного бюджета в бюджет Пригородного сельского округа Мамлютского района Северо-Казахстанской области на 2020 год в сумме 2881,4 тысяча тенге.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Мамлютского района Северо-Казахстанской области от 15.04.2020 </w:t>
      </w:r>
      <w:r>
        <w:rPr>
          <w:rFonts w:ascii="Times New Roman"/>
          <w:b w:val="false"/>
          <w:i w:val="false"/>
          <w:color w:val="000000"/>
          <w:sz w:val="28"/>
        </w:rPr>
        <w:t>№ 68/10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Мамлютского района Северо-Казахстанской области от 02.06.2020 </w:t>
      </w:r>
      <w:r>
        <w:rPr>
          <w:rFonts w:ascii="Times New Roman"/>
          <w:b w:val="false"/>
          <w:i w:val="false"/>
          <w:color w:val="000000"/>
          <w:sz w:val="28"/>
        </w:rPr>
        <w:t>№ 71/6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2020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Мамлютского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М.Линник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Мамлютского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63/12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Пригородного сельского округа Мамлютского района Северо-Казахстанской области на 2020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Мамлютского района Северо-Казахстанской области от 02.06.2020 </w:t>
      </w:r>
      <w:r>
        <w:rPr>
          <w:rFonts w:ascii="Times New Roman"/>
          <w:b w:val="false"/>
          <w:i w:val="false"/>
          <w:color w:val="ff0000"/>
          <w:sz w:val="28"/>
        </w:rPr>
        <w:t>№ 71/6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Мамлютского района СевероКазахстанской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80/12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22791,8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21267,8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21267,8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22791,8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15567,9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63/12</w:t>
            </w:r>
          </w:p>
        </w:tc>
      </w:tr>
    </w:tbl>
    <w:bookmarkStart w:name="z5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Пригородного сельского округа Мамлютского района Северо-Казахстанской области на 2021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</w:t>
            </w:r>
          </w:p>
        </w:tc>
      </w:tr>
    </w:tbl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63/12</w:t>
            </w:r>
          </w:p>
        </w:tc>
      </w:tr>
    </w:tbl>
    <w:bookmarkStart w:name="z5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Пригородного сельского округа Мамлютского района Северо-Казахстанской области на 2022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17561</w:t>
            </w:r>
          </w:p>
        </w:tc>
      </w:tr>
    </w:tbl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