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2aed" w14:textId="2612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предоставления помещений для проведения встреч с избирателями для всех кандидатов в Президенты Республики Казахстан на территории Тайыншинского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6 мая 2019 года № 165. Зарегистрировано Департаментом юстиции Северо-Казахстанской области 6 мая 2019 года № 5400. Утратило силу постановлением акимата Тайыншинского района Северо-Казахстанской области от 14 июля 2021 года № 268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Тайыншинского района Северо-Казахстанской области от 14.07.2021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акимат Тайыншинского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для всех кандидатов в Президенты Республики Казахстан места для размещения агитационных печатных материалов на территории Тайыншинского района Северо – 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помещения для проведения встреч с избирателями всем кандидатам в Президенты Республики Казахстан на территории Тайыншинского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акима Тайыншинского района Северо - Казахстанской области" в установленном законодательством Республики Казахстан порядке обеспечить государственную регистрацию настоящего постановления в Департаменте юстиции Северо - Казахстанской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Тайыншинского района Северо - Казахстанской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Тайыншинской районной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мая 2019 года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_____________К. Еслямова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Тайыншинского района Северо-Казахстанской области от "06" мая 2019 года № 165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Президенты Республики Казахстан на территории Тайыншинского района Северо-Казахстанской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1034"/>
        <w:gridCol w:w="9532"/>
      </w:tblGrid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материалов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прилегающая к центральной площади, территория, прилегающая к зданию государственного коммунального казенного предприятия "Районный дом культуры" Тайыншинского района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офиса товарищества с ограниченной ответственностью "Астык-STEM" (по согласованию)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"Калиновская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"Константиновская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Алаботинский сельский округ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офиса товарищества с ограниченной ответственностью "Племзавод Алабота"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Амандыкский сельский округ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Амандык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"Амандыкская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Ильичевка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зданию коммунального государственного учреждения "Ильичевская средняя школа" акимата Тайыншинского района Северо-Казахстанской области Министерства образования и науки Республики Казахстан 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Аймак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"Аймакская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Большеизюмовский сельский округ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Изюм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офиса товарищества с ограниченной ответственностью "Агро Хлеб" (по согласованию)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Ново-Приречное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"Новоприреченская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Донецкий сельский округ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Донецкое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зданию коммунального государственного учреждения "Донецкая средняя школа" акимата Тайыншинского района Северо-Казахстанской области Министерства образования и науки Республики Казахстан 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Белоярка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медицинского пункта коммунального государственного предприятия на праве хозяйственного ведения "Тайыншинская центральная районная больница" акимата Северо-Казахстанской области Управления здравоохранения Северо-Казахстанской области (по согласованию)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Подольское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"Подольская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Краснокиевка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"Краснокиевкая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"Озерная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Драгомировский сельский округ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Драгомировка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центра досуга "Жастар" товарищества с ограниченной ответственностью "Жаркуль" (по согласованию)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Обуховка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"Обуховская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Ивангород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магазина "Рассвет" (по согласованию)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Любимовка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"Любимовская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Зеленогайский сельский округ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Гай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Дома культуры товарищества с ограниченной ответственностью "Тайынша-Астык" (по согласованию)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Новогречановка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офиса товарищества с ограниченной ответственностью "Новый труд"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Келлеровский сельский округ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Келлеровка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зданию дома культуры государственного учреждения "Аппарат акима Келлеровского сельского округа Тайыншинского района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Кременчуг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"Кременчугская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Кирово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сельского клуба коммунального государственного учреждения "Аппарат акима Кировского сельского округа Тайыншинского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Агроном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офиса товарищества с ограниченной ответственностью "Агроном Тайынша" (по согласованию)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Ильич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офиса товарищества с ограниченной ответственностью "Ильич-Тайынша"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Краснополянский сельский округ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Поляна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офиса товарищества с ограниченной ответственностью "Краснополянское" (по согласованию)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офиса товарищества с ограниченной ответственностью "Озерки" (по согласованию)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Краснодольск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"Краснодольская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Южное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медицинского пункта коммунального государственного предприятия на праве хозяйственного ведения "Тайыншинская центральная районная больница" акимата Северо-Казахстанской области Управления здравоохранения Северо-Казахстанской области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Летовочный сельский округ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Летовочное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"Летовочная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Подлесное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"Подлесная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Горькое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"Горьковская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Краснокаменка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"Краснокаменская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"Талапская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"Мадениетская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Мироновский сельский округ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Мироновка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"Мироновская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Виноградовка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Территория, прилегающая к зданию сельской библиотеки 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"Зареченская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Рощинский сельский округ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Рощинское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магазина "Береке" (по согласованию)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Макашевка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офиса товарищества с ограниченной ответственностью "Асар" (по согласованию)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магазина "Ласточка" (по согласованию)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Димитровка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бывшей школы коммунального государственного учреждения "Димитровская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Тендыкский сельский округ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Тендык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"Тендыкская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Кантемировец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"Кантемировская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Котовское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магазина индивидуального предпринимателя Хлопко В.И.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Тихоокеанский сельский округ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Тихоокеанское 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"Тихоокеанская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Шункырколь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"Севастопольская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Чермошнянский сельский округ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Чермошнянка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"Чермошнянская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Бахмут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магазина "Наташа" (по согласованию)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Многоцветное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"Многоцветенская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Ново-Ивановка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"Новоивановская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Леонидовка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дома культуры государственного учреждения "Аппарат акима Чермошнянского сельского округа Тайыншинского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Чкаловский сельский округ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"Чкаловская средняя школа № 1"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"Петровская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Яснополянский сельский округ 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Ясная Поляна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магазина "1000 мелочей" (по согласованию)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Вишневка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офиса товарищества с ограниченной ответственностью "Вишневское" (по согласованию)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Новодворовка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"Новодворовская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Дашка-Николаевка</w:t>
            </w:r>
          </w:p>
        </w:tc>
        <w:tc>
          <w:tcPr>
            <w:tcW w:w="9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офиса товарищества с ограниченной ответственностью "Дашка- Николаевка СК" (по согласованию)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Тайыншинского района Северо-Казахстанской области от "06" мая 2019 года № 165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всеми кандидатами в Президенты Республики Казахстан на территории Тайыншинского района Северо-Казахстанской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6"/>
        <w:gridCol w:w="1124"/>
        <w:gridCol w:w="9120"/>
      </w:tblGrid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для проведения встреч 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культуры государственного коммунального казенного предприятия "Районный дом культуры" Тайыншинского района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 коммунального государственного учреждения "Карагашская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 коммунального государственного учреждения "Алаботинская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Амандык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 коммунального государственного учреждения "Амандыкская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Изюм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 коммунального государственного учреждения "Большеизюмовская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Донецкое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 коммунального государственного учреждения "Донецкая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Драгомировка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досуга "Жастар" товарищества с ограниченной ответственностью "Жаркуль" (по согласованию)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Гай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товарищества с ограниченной ответственностью "Тайынша-Астык" (по согласованию)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Келлеровка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государственного учреждения "Аппарат акима Келлеровского сельского округа Тайыншинского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Кирово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 коммунального государственного учреждения "Аппарат акима Келлеровского сельского округа Тайыншинского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Поляна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 коммунального государственного учреждения "Краснополянская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Летовочное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 коммунального государственного учреждения "Летовочная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Мироновка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 коммунального государственного учреждения "Мироновская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Рощинское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 коммунального государственного учреждения "Рощинская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Тендык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 коммунального государственного учреждения "Тендыкская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Тихоокеанское 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 коммунального государственного учреждения "Тихоокеанская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Чермошнянка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 коммунального государственного учреждения "Чермошнянская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Чкалово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школы коммунального государственного учреждения "Чкаловская средняя школа № 1" акимата Тайыншинского района Северо-Казахстанской области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Ясная Поляна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товарищества с ограниченной ответственностью "Тайынша-Астык"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