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6f63" w14:textId="8dd6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Тайыншинского района Северо-Казахстанской области от 24 декабря 2018 года № 44 "Об образовании избирательных участков на территории Тайыншинского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Тайыншинского района Северо-Казахстанской области от 21 мая 2019 года № 24. Зарегистрировано Департаментом юстиции Северо-Казахстанской области 29 мая 2019 года № 5417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Республики Казахстан", аким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Тайыншинского района Северо-Казахстанской области "Об образовании избирательных участков на территории Тайыншинского района" от 24 декабря 2018 года № 44 (опубликовано 4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5098)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"место нахождения избирательного участка: город Тайынша, улица Астана 165, здание коммунального государственного учреждения "Отдел образования акимата Тайыншинского района Северо-Казахстанской области;".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Тайыншинской районной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мая 2019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_____________К. Еслямова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