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d578" w14:textId="808d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27 декабря 2018 года № 218 "Об утверждении бюджета Тайыншинского района Северо-Казахстанской области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августа 2019 года № 279. Зарегистрировано Департаментом юстиции Северо-Казахстанской области 27 августа 2019 года № 5548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2019 - 2021 годы" от 27 декабря 2018 года № 218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5142)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Тайыншинского района Северо-Казахстанской области на 2019 - 2021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8322026,2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995055,8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- 25022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- 48726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7253222,4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8368344,2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- 9827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- 5323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- 9827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- 9827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- 5323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- 46318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резерв местного исполнительного органа района на 2019 год в сумме 6123,2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бюджете района на 2019 год поступление целевых трансфертов из республиканского бюджета,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школьного образования;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улучшения качества жизни инвалидов в Республике Казахстан;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Центре занятости населения;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бизнес-идей для молодежи, членам малообеспеченных и многодетных семей, трудоспособным инвалидам;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дополнительного охвата краткосрочным профессиональным обучением;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39 одноквартирных жилых домов в селах Карагаш, Ак-Кудук, Ильичевка, Донецкое, Зеленый Гай, Красная Поляна, Макашевка, Ясная Поляна и городе Тайынша;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должностных окладов гражданским служащим лесного хозяйства и особо охраняемых природных территорий, работающим в сельской местности;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администативных государственных служащих.";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2019 год объемы трансфертов, передаваемых из областного бюджета бюджету района,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профилактических мероприятий против энзоотических болезней животных;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Государственной программы развития продуктивной занятости и массового предпринимательства;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разводящих сетей с подключением к Булаевскому водопроводу в селе Кирово Тайыншинского района Северо-Казахстанской области;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кустового источника водоснабжения с разводящими сетями в селах Чкалово, Петровка Тайыншинского района Северо-Казахстанской области;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кустового источника водоснабжения в селах Дашка-Николаевка, Новогречановка Тайыншинского района Северо-Казахстанской области;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в селе Горькое Тайыншинского района Северо-Казахстанской области;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завода по производству растительного масла в селе Ильичевка Тайыншинского района Северо-Казахстанской области (электроснабжение);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внешних сетей электроснабжения к объектам товарищества с ограниченной ответственностью "BioOperations" Тайыншинского района Северо-Казахстанской области;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Предусмотреть в расходах районного бюджета на 2019 год целевые текущие трансферты, передаваемых из районного бюджета в бюджет города Тайынша в сумме 38000 тысяч тенге и в бюджет Келлеровского сельского округа в сумме 2400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2019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218</w:t>
            </w:r>
          </w:p>
        </w:tc>
      </w:tr>
    </w:tbl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2019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077"/>
        <w:gridCol w:w="1077"/>
        <w:gridCol w:w="6575"/>
        <w:gridCol w:w="26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8322026,2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995055,8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216085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7253222,4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7229222,4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7229222,4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8368344,2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4773550,2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4716201,2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3961338,5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42286,6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84977,3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134656,6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342520,2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565218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350721,5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9601,1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315518,7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273244,8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192276,5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1403588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1403588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1382033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382322,8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382322,8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52273,8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78678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218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32"/>
        <w:gridCol w:w="632"/>
        <w:gridCol w:w="1"/>
        <w:gridCol w:w="604"/>
        <w:gridCol w:w="985"/>
        <w:gridCol w:w="879"/>
        <w:gridCol w:w="984"/>
        <w:gridCol w:w="989"/>
        <w:gridCol w:w="1315"/>
        <w:gridCol w:w="967"/>
        <w:gridCol w:w="1204"/>
        <w:gridCol w:w="1101"/>
        <w:gridCol w:w="220"/>
        <w:gridCol w:w="1"/>
        <w:gridCol w:w="13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Абайского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Алаботинского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Амандыкского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Коммуналь-ное государст-венное учреждение "Аппарат акима Большеизю-мовского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Коммуналь-ное государст-венное учреждение "Аппарат акима Донецкого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Коммуналь-ное государст-венное учреждение "Аппарат акима Драгоми-ровского сельского округа"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"Аппарат акима Зелено-гайского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"Аппарат акима Кировского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"Аппарат акима Красно-полянского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"Аппарат акима Миронов-ского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"Аппарат акима Рощинского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"Аппарат акима Тендык-ского сельского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Комму-нальное государст-венное учреждение "Аппарат акима Тихо-океанского сельского округа"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