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1d8a" w14:textId="8ff1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Большеизюмовского сельского округа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4 декабря 2019 года № 302. Зарегистрировано Департаментом юстиции Северо-Казахстанской области 9 декабря 2019 года № 5711. Утратило силу решением маслихата Тайыншинского района Северо-Казахстанской области от 17 марта 2022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Большеизюмовского сельского округа Тайыншинского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Большеизюмовского сельского округа Тайыншинского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Большеизюмовского сельского округа Тайыншинского района Северо-Казахстанской области от 21 мая 2014 года № 177 (опубликовано 23 июля 2014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2825).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маслихата Тайыншинского района Северо-Казахстанской области от 4 декабря 2019 года № 302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Большеизюмовского сельского округа Тайыншинского района Северо-Казахстанской области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Большеизюмовского сельского округа Тайыншинского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Большеизюмовского сельского округа Тайыншинского района Северо-Казахстанской области.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Большеизюмовского сельского округа Тайыншинского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Большеизюмовского сельского округа Тайыншинского района Северо-Казахстанской области.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Тайыншинского района Северо-Казахстанской области на проведение схода местного сообщества.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Большой Изюм, Новоприречное, Северное и Октябрьское Тайыншинского района Северо-Казахстанской области организуется акимом Большеизюмовского сельского округа Тайыншинского района Северо-Казахстанской области.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Большеизюмовского сельского округа Тайыншинского района Северо-Казахстанской области, имеющих право в нем участвовать.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Большеизюмовского сельского округа Тайыншинского района Северо-Казахстанской области или уполномоченным им лицом.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Большеизюмовского сельского округа Тайыншинского района Северо-Казахстанской области или уполномоченное им лицо.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Большеизюмовского сельского округа Тайыншинского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Тайыншинского района Северо-Казахстанской области.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Большеизюмовского сельского округа Тайыншинского района Северо-Казахстанской области.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Тайыншинского района Северо-Казахстанской области от 4 декабря 2019 года № 302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Большеизюмовского сельского округа Тайыншинского района Северо-Казахстанской области для участия в сходе местного сообщества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Большеизюмовского сельского округа Тайыншинского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Большой Изюм Большеизюмовского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Новоприречное Большеизюмовского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Северное Большеизюмовского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Октябрьское Большеизюмовского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