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823088" w14:textId="982308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проведения раздельных сходов местного сообщества и количественного состава представителей жителей сел для участия в сходе местного сообщества Келлеровского сельского округа Тайыншинского района Северо-Казахстанской области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Тайыншинского района Северо-Казахстанской области от 4 декабря 2019 года № 303. Зарегистрировано Департаментом юстиции Северо-Казахстанской области 9 декабря 2019 года № 5712. Утратило силу решением маслихата Тайыншинского района Северо-Казахстанской области от 17 марта 2022 года № 148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маслихата Тайыншинского района Северо-Казахстанской области от 17.03.2022 </w:t>
      </w:r>
      <w:r>
        <w:rPr>
          <w:rFonts w:ascii="Times New Roman"/>
          <w:b w:val="false"/>
          <w:i w:val="false"/>
          <w:color w:val="ff0000"/>
          <w:sz w:val="28"/>
        </w:rPr>
        <w:t>№ 148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6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39-3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18 октября 2013 года № 1106 "Об утверждении Типовых правил проведения раздельных сходов местного сообщества" маслихат Тайыншинского района Северо-Казахстанской области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прилагаемые Правила проведения раздельных сходов местного сообщества Келлеровского сельского округа Тайыншинского района Северо-Казахстанской области.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Утвердить количественный состав представителей жителей сел для участия в сходе местного сообщества Келлеровского сельского округа Тайыншинского района Северо-Казахстанской области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Тайыншинского района Северо-Казахстанской области "Об утверждении Правил проведения раздельных сходов местного сообщества и количественного состава представителей жителей сел для участия в сходе местного сообщества Келлеровского сельского округа Тайыншинского района Северо-Казахстанской области от 21 мая 2014 года № 181 (опубликовано 30 июля 2014 года в информационно-правовой системе нормативных правовых актов Республики Казахстан "Әділет", зарегистрировано в Реестре государственной регистрации нормативных правовых актов под № 2837).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сессии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Бекшенов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Шарипов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Утверждены решением маслихата Тайыншинского района Северо-Казахстанской области от 04 декабря 2019 года № 303</w:t>
            </w:r>
          </w:p>
        </w:tc>
      </w:tr>
    </w:tbl>
    <w:bookmarkStart w:name="z12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проведения раздельных сходов местного сообщества Келлеровского сельского округа Тайыншинского района Северо-Казахстанской области</w:t>
      </w:r>
    </w:p>
    <w:bookmarkEnd w:id="5"/>
    <w:bookmarkStart w:name="z13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Общее положение</w:t>
      </w:r>
    </w:p>
    <w:bookmarkEnd w:id="6"/>
    <w:bookmarkStart w:name="z1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Настоящие Правила проведения раздельных сходов местного сообщества Келлеровского сельского округа Тайыншинского района Северо-Казахстанской области разработаны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6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39-3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18 октября 2013 года № 1106 "Об утверждении Типовых правил проведения раздельных сходов местного сообщества" и устанавливают порядок проведения раздельных сходов местного сообщества жителей сел Келлеровского сельского округа Тайыншинского района Северо-Казахстанской области.</w:t>
      </w:r>
    </w:p>
    <w:bookmarkEnd w:id="7"/>
    <w:bookmarkStart w:name="z1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Раздельный сход местного сообщества жителей сел (далее - раздельный сход) на территории жителей Келлеровского сельского округа Тайыншинского района Северо-Казахстанской области созывается и проводится с целью избрания представителей для участия в сходе местного сообщества.</w:t>
      </w:r>
    </w:p>
    <w:bookmarkEnd w:id="8"/>
    <w:bookmarkStart w:name="z16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Порядок проведения раздельных сходов</w:t>
      </w:r>
    </w:p>
    <w:bookmarkEnd w:id="9"/>
    <w:bookmarkStart w:name="z17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Раздельный сход созывается акимом Келлеровского сельского округа Тайыншинского района Северо-Казахстанской области.</w:t>
      </w:r>
    </w:p>
    <w:bookmarkEnd w:id="10"/>
    <w:bookmarkStart w:name="z18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Проведение раздельных сходов допускается при наличии положительного решения акима Тайыншинского района Северо-Казахстанской области на проведение схода местного сообщества.</w:t>
      </w:r>
    </w:p>
    <w:bookmarkEnd w:id="11"/>
    <w:bookmarkStart w:name="z19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 времени, месте созыва раздельных сходов и обсуждаемых вопросах население местного сообщества оповещается не позднее, чем за десять календарных дней до дня его проведения через средства массовой информации или иными способами.</w:t>
      </w:r>
    </w:p>
    <w:bookmarkEnd w:id="12"/>
    <w:bookmarkStart w:name="z20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Проведение раздельного схода в пределах сел Келлеровка, Богатыровка и Кременчуг Тайыншинского района Северо-Казахстанской области организуется акимом Келлеровского сельского округа Тайыншинского района Северо-Казахстанской области.</w:t>
      </w:r>
    </w:p>
    <w:bookmarkEnd w:id="13"/>
    <w:bookmarkStart w:name="z21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Перед открытием раздельного схода проводится регистрация присутствующих жителей сел Келлеровского сельского округа Тайыншинского района Северо-Казахстанской области имеющих право в нем участвовать.</w:t>
      </w:r>
    </w:p>
    <w:bookmarkEnd w:id="14"/>
    <w:bookmarkStart w:name="z22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Раздельный сход открывается акимом Келлеровского сельского округа Тайыншинского района Северо-Казахстанской области или уполномоченным им лицом.</w:t>
      </w:r>
    </w:p>
    <w:bookmarkEnd w:id="15"/>
    <w:bookmarkStart w:name="z23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Председателем раздельного схода является аким Келлеровского сельского округа Тайыншинского района Северо-Казахстанской области или уполномоченное им лицо.</w:t>
      </w:r>
    </w:p>
    <w:bookmarkEnd w:id="16"/>
    <w:bookmarkStart w:name="z24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оформления протокола раздельного схода открытым голосованием избирается секретарь.</w:t>
      </w:r>
    </w:p>
    <w:bookmarkEnd w:id="17"/>
    <w:bookmarkStart w:name="z25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Кандидатуры представителей жителей сел Келлеровского сельского округа Тайыншинского района Северо-Казахстанской области для участия в сходе местного сообщества выдвигаются участниками раздельного схода в соответствии с количественным составом, утвержденным маслихатом Тайыншинского района Северо-Казахстанской области.</w:t>
      </w:r>
    </w:p>
    <w:bookmarkEnd w:id="18"/>
    <w:bookmarkStart w:name="z26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Количество представителей жителей села для участия в сходе местного сообщества определяется на основе принципа равного представительства.</w:t>
      </w:r>
    </w:p>
    <w:bookmarkEnd w:id="19"/>
    <w:bookmarkStart w:name="z27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Голосование проводится открытым способом, персонально по каждой кандидатуре. Избранными считаются кандидаты, набравшие наибольшие голоса участников раздельного схода.</w:t>
      </w:r>
    </w:p>
    <w:bookmarkEnd w:id="20"/>
    <w:bookmarkStart w:name="z28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На раздельном сходе ведется протокол, который подписывается председателем и секретарем и передается в аппарат акима Келлеровского сельского округа Тайыншинского района Северо-Казахстанской области.</w:t>
      </w:r>
    </w:p>
    <w:bookmarkEnd w:id="2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 маслихата Тайыншинского района Северо-Казахстанской области от 04 декабря 2019 года № 303</w:t>
            </w:r>
          </w:p>
        </w:tc>
      </w:tr>
    </w:tbl>
    <w:bookmarkStart w:name="z30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Количественный состав представителей жителей сел Келлеровского сельского округа Тайыншинского района Северо-Казахстанской области для участия в сходе местного сообщества</w:t>
      </w:r>
    </w:p>
    <w:bookmarkEnd w:id="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населенного округа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представителей жителей сел Келлеровского сельского округа Тайыншинского района Северо-Казахстанской области (человек)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Келлеровка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Ленина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Гагарина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Первомайская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Новосельская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Молодежная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Юбилейная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Крайняя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Колхозная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Коммунистическая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Заводская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Калинина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Целинная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Механизаторская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Карла Маркса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Пролетарская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Больничная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Мира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Чапаева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Октябрьская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Степная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Интернациональная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Строительная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Энтузиастов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Школьная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Советская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Красноармейская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Богатыровка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Красноармейская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Зеленая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Школьная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Кременчуг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Центральная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Новая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Мира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Молодежная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Горького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Гагарина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