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41be" w14:textId="7fd4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29 декабря 2018 года № 231 "Об утверждении бюджета Яснополянского сельского округа Тайыншинского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декабря 2019 года № 300. Зарегистрировано Департаментом юстиции Северо-Казахстанской области 10 декабря 2019 года № 5721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Яснополянского сельского округа Тайыншинского района Северо-Казахстанской области на 2019-2021 годы" от 29 декабря 2018 года № 231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Яснополянского сельского округа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26835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- 18532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28512,7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- 1677,7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- 1677,7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04 декабря 2019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29 декабря 2018 года № 231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873"/>
        <w:gridCol w:w="2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