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56f2" w14:textId="7b05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декабря 2019 года № 306. Зарегистрировано Департаментом юстиции Северо-Казахстанской области 30 декабря 2019 года № 5768.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- 9154939,3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- 1111031,8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- 17174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- 71356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- 7955377,5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- 9990426,3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- 438968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- 445241,4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- 6273,4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-1274455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1274455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1109391,3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6273,4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171337,1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Тайыншинского района формируются за счет налоговых, неналоговых поступлений и поступлений от продажи основного капитала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в областной бюджет из районного бюджета в следующих размерах: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- 100 процентов;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- 100 процентов.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2020 год распределение общей суммы поступлений от налогов в бюджет района: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- 100 процентов.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района на 2020 год в сумме 23224 тысяч тенге.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района на 2020 год поступление целевых трансфертов из республиканского бюджета, в том числе 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улучшения качества жизни инвалидов в Республике Казахстан, в том числе на: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гарантированного социального пакета;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труда, в том числе на: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частичное субсидирование заработной платы;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 (найм) жилья и возмещение коммунальных затрат;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работодателям;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(100 месячных расчетных показателей);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локального источника водоснабжения в селе Красная Поляна Тайыншинского района Северо-Казахстанской области;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завода по производству растительного масла в селе Ильичевка;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водозаборных сооружений товарищества с ограниченной ответственностью "BioOperations" Тайыншинского района Северо-Казахстанской области (без внеплощадочных сетей электроснабжения);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городе Тайынша;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Чкалово;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Келлеровка;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платежей населения по оплате коммунальных услуг в режиме чрезвычайного положения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Тайыншинского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на 2020 год объемы трансфертов, передаваемых из областного бюджета бюджету района, в том числе на: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доставку учебников;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дошкольного образования;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размеров должностных окладов педагогов-психологов школ;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преподавание на английском языке предметов естественно математического направления;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учителям,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антитеррористическую безопасность - обеспечение системами видеонаблюдения объектов образования ;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автотранспорта для школ района;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школ района (мебель, спортивный инвентарь);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праздничных мероприятий, посвященных 75-летию Победы в Великой Отечественной войне;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для полигонов твердых бытовых отходов;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водозаборных сооружений товарищества с ограниченной ответственностью "BioOperations" Тайыншинского района Северо-Казахстанской области (без внеплощадочных сетей электроснабжения);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мини футбольных полей в городе Тайынша Тайыншинского района Северо-Казахстанской области;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заработной платы работников спортивных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образовательного портала для дистанционного обучения BilimMediaGroup;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гранта "Лучшая организация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Тайыншинского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с изменениями, внесенными решением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расходы районного бюджета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и областного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Тайыншинского района Северо-Казахстанской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бюджетную субвенцию, передаваемую из областного бюджета в бюджет района на 2020 год в сумме 4374784 тысяч тенге.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в расходах районного бюджета на 2020 год субвенцию, передаваемую из районного бюджета в бюджет сельских округов в сумме 483446 тысячи тенге, в том числе: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- 18040 тысяч тенге;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- 11934 тысяч тенге;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- 13318 тысяч тенге;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- 12609 тысяч тенге;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- 14068 тысяч тенге;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- 12191 тысяч тенге;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- 13544 тысяч тенге;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- 46672 тысяч тенге;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- 18419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Кранополянскому - 11464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- 20582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- 15911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- 12119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- 11471 тысяч тенге;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- 10274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- 24443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- 37669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- 21514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Тайынша - 155204 тысяч тенге. 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расходах районного бюджета на 2020 год целевые текущие трансферты передаваемые из районного бюджета в бюджет сельских округов в сумме 96431,4 тысяч тенге, в том числе: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в сумме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в сумме 3867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в сумме 4960,5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сельскому округу в сумме 4209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в сумме 4518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в сумме 3568,6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сельскому округу в сумме 1384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сельскому округу в сумме 12758,5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в сумме 1348,8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сельскому округу в сумме 5124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в сумме 5217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сельскому округу в сумме 2199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сельскому округу в сумме 4437,3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сельскому округу в сумме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в сумме 1297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сельскому округу в сумме 3327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в сумме 7352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в сумме 8646,7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в сумме 20641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Тайыншинского района Северо-Казахстанской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2020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Установить, что в процессе исполнения бюджета района на 2020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действие с 1 января 2020 года.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13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Тайыншинского района Северо-Казахстанской области на 2020 год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322"/>
        <w:gridCol w:w="1322"/>
        <w:gridCol w:w="5273"/>
        <w:gridCol w:w="3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9154939,3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1111031,8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7955377,5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9990426,3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401099,9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172963,6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119571,6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5789504,5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5728494,2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204242,2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616953,4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594491,4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187109,1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74726,6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211958,1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221465,8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445241,4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389570,4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-1274455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1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322"/>
        <w:gridCol w:w="1322"/>
        <w:gridCol w:w="5273"/>
        <w:gridCol w:w="3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1031546,1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546712,7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546712,7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215974,4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4144680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3754137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12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322"/>
        <w:gridCol w:w="1322"/>
        <w:gridCol w:w="5273"/>
        <w:gridCol w:w="3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5521980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1056407,5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560340,9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560340,9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5521980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4169961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3775267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12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13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Расходы районного бюджета на 2020 год за счет свободных остатков бюджетных средств, сложившихся на 1 января 2020 года и возврата неиспользованных (недоиспользованных) в 2019 году целевых трансфертов из республиканского и областного бюджетов, в том числе за счет целевого трансферта из Национального фонда Республики Казахстан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Тайыншинского района Северо-Казахстанской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447"/>
        <w:gridCol w:w="1447"/>
        <w:gridCol w:w="5181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