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cb09" w14:textId="4a1c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26 декабря 2018 года № 29/1 "Об утверждении районного бюджета Тимирязевского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марта 2019 года № 33/4. Зарегистрировано Департаментом юстиции Северо-Казахстанской области 3 апреля 2019 года № 5287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26 декабря 2018 года № 29/1 "Об утверждении районного бюджета Тимирязевского района на 2019-2021 годы" (зарегистрировано в Реестре государственной регистрации нормативных правовых актов под № 5160, опубликовано 18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2 507 656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314 535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5 332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2 181 289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2 510 551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2 981 тысяча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12 169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- 5 876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5 876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12 169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2 895тысяч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2018 году согласно приложению 11.".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26 декабря 2018 года № 29/1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6"/>
        <w:gridCol w:w="6388"/>
        <w:gridCol w:w="2942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2 507 656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2 181 289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2 181 289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2 181 289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2 510 551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1 708 241,2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1 680 588,2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1 404 541,2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106 907,8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106 907,8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29/1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1"/>
        <w:gridCol w:w="1541"/>
        <w:gridCol w:w="1541"/>
        <w:gridCol w:w="3984"/>
        <w:gridCol w:w="29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15 146</w:t>
            </w:r>
          </w:p>
        </w:tc>
      </w:tr>
    </w:tbl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436"/>
        <w:gridCol w:w="1436"/>
        <w:gridCol w:w="1437"/>
        <w:gridCol w:w="1840"/>
        <w:gridCol w:w="1706"/>
        <w:gridCol w:w="1437"/>
        <w:gridCol w:w="1438"/>
      </w:tblGrid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1931"/>
        <w:gridCol w:w="1626"/>
        <w:gridCol w:w="1626"/>
        <w:gridCol w:w="1626"/>
        <w:gridCol w:w="1932"/>
        <w:gridCol w:w="1628"/>
      </w:tblGrid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29/1</w:t>
            </w:r>
          </w:p>
        </w:tc>
      </w:tr>
    </w:tbl>
    <w:bookmarkStart w:name="z5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2019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1137"/>
        <w:gridCol w:w="735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или одного из них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33/4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29/1</w:t>
            </w:r>
          </w:p>
        </w:tc>
      </w:tr>
    </w:tbl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на 2019 год за счет свободных остатков, сложившихся на начало финансового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4836"/>
        <w:gridCol w:w="2817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