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62dc" w14:textId="7e56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Тимирязевского районного маслихата от 28 декабря 2018 года № 29/2 "Об утверждении бюджета Тимирязевского сельского округа Тимирязевского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марта 2019 года № 33/5. Зарегистрировано Департаментом юстиции Северо-Казахстанской области 3 апреля 2019 года № 5288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28 декабря 2018 года № 29/2 "Об утверждение бюджета Тимирязевского сельского округа Тимирязевского района на 2019-2021 годы" (зарегистрировано в Реестре государственной регистрации нормативных правовых актов под № 5170,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"1.Утвердить бюджет Тимирязевского сельского округа Тимирязевского района на 2019 годы согласно приложениям 1,2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31 626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33253,1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-1 627,1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1 627,1 тысяча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1 627,1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29/2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589"/>
        <w:gridCol w:w="3305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18 955,1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Аппаратакимагорода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-1 627,1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