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7c39" w14:textId="cb17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помещений для встреч с избирателями для всех кандидатов в Президенты Республики Казахстан на территории Тимирязевского района Северо - 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30 апреля 2019 года № 87. Зарегистрировано Департаментом юстиции Северо-Казахстанской области 2 мая 2019 года № 5383. Утратило силу постановлением акимата Тимирязевского района Северо-Казахстанской области от 12 апреля 2021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Тимирязевского района Северо-Казахстанской области от 12.04.2021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Тимирязевского района Северо - 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для всех кандидатов в Президенты Республики Казахстан места для размещения агитационных печатных материалов на территории Тимирязевского района Северо - 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помещения для встреч с избирателями для кандидатов в Президенты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Тимирязевского района Северо - 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 - Казахстанской области;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постановления, направление его копии в бумажном и электронном виде на государственном и русском языках в Северо - 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Тимирязевского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Тимирязевского района Северо - Казахстанской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Тимирязевского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Тимирязевской районной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_________С. Байдалина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2019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Тимирязевского района Северо - Казахстанской области от "__" _______ 2019 года № ___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Президенты Республики Казахстан на территории Тимирязевского района Северо - 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93"/>
        <w:gridCol w:w="1153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населенного пункта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округ, село Акжан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коммунального государственного учреждения "Акжанская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Мира, 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округ, село Аксуат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"Аксуатская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Гагарина, 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округ, село Белоградовка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"Белоградовская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Ученическая, 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округ, село Дзержинское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"Дзержинская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Школьная, 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округ, село Дмитриевка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"Дмитриевская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Абая, 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округ, село Жаркен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"Жаркенская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Школьная, 30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округ, село Ынтымак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медицинского пункта (по согласованию), улица Центральная, 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округ, село Докучаево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"Докучаевская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Школьная, 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округ, село Есиль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"Ишимская начальная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Целинная, 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округ, село Дружба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сельского клуба, улица Мира, 30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округ, село Комсомольское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"Комсомольская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Комсомольская, 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округ, село Степное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"Степная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Элеваторная, 5(а)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округ, село Ленинское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"Ленинская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Лесная, 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округ, село Москворецкое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административного центра товарищества с ограниченной ответственностью "Москворецкое" (по согласованию), улица Садовая, 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округ, село Мичурино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"Мичуринская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Сабита Муканова, 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округ, село Тимирязево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прилегающие к зданию коммунального государственного учреждения "Тимирязевская общеобразовательная школа – гимназия имени Сабита Муканова" коммунального государственного учреждения "Отдел образования акимата Тимирязевского района Северо-Казахстанской области", улица Букетова 23; к зданию коммунального государственного учреждения "Сулы-Элеваторная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Североморская, 34; к зданию коммунального государственного казенного предприятия "Районный Дом культуры акимата Тимирязевского района Северо-Казахстанской области", улица Жеңіс, 11; к зданию коммунального государственного учреждения "Тимирязевская казахская общеобразовательная школа – интернат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Жумабаева, 10; к зданию коммунального государственного учреждения "Тимирязевский агротехнический колледж" акимата Северо-Казахстанской области Министерства образования и науки Республики Казахстан" (по согласованию), улица Комсомольская, 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округ, село Хмельницкое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сельского клуба, улица Калинина, 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округ, село Целинное</w:t>
            </w:r>
          </w:p>
        </w:tc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коммунального государственного учреждения "Целинная начальная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Школьная, 8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"__" _______ 2019 года № ___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кандидатам в Президенты Республики Казахстан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889"/>
        <w:gridCol w:w="10659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населенного пункта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для встреч с избирателями 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округ, село Акжан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"Акжанская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Мира, 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округ, село Аксуат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"Аксуатская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Гагарина, 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округ, село Белоградовка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Актовый зал коммунального государственного учреждения "Белоградовская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Ученическая, 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округ, село Дзержинское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библиотеки коммунального государственного учреждения "Дзержинская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Школьная, 16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округ, село Дмитриевка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коммунального государственного учреждения "Дмитриевская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Абая, 22 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округ, село Докучаево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 коммунального государственного учреждения "Докучаевская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Школьная, 23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округ, село Есиль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"Ишимская начальная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Целинная, 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округ, село Дружба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"Интернациональная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Мира, 51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округ, село Комсомольское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"Комсомольская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Комсомольская, 14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округ, село Степное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"Степная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Элеваторная, 5 (а)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округ, село Ленинское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"Ленинская основная школа Тимирязевского района" государственного учреждения "Отдел образования акимата Тимирязевского района Северо-Казахстанской области", улица Лесная, 36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округ, село Мичурино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"Мичуринская средняя школа Тимирязевского района" коммунального государственного учреждения "Отдел образования Тимирязевского района Северо-Казахстанской области", улица Сабита Муканова, 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округ, село Москворецкое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физики коммунального государственного учреждения "Москворецкая средняя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Школьная, 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округ, село Тимирязево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"Тимирязевская общеобразовательная школа-гимназия имени Сабита Муканова" коммунального государственного учреждения "Отдел образования акимата Тимирязевского района Северо-Казахстанской области", улица Букетова, 23; актовый зал коммунального государственного учреждения "Сулы-Элеваторная основная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Североморская, 34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 село Хмельницкое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клуба, улица Калинина, 16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 село Целинное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коммунального государственного учреждения "Целинная начальная школа Тимирязевского района" коммунального государственного учреждения "Отдел образования акимата Тимирязевского района Северо-Казахстанской области", улица Школьная, 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