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fed1" w14:textId="b13f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26 декабря 2018 года № 29/1 "Об утверждении районного бюджета Тимирязевского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20 июня 2019 года № 35/1. Зарегистрировано Департаментом юстиции Северо-Казахстанской области 27 июня 2019 года № 5455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26 декабря 2018 года № 29/1 "Об утверждении районного бюджета Тимирязевского района на 2019-2021 годы" (опубликовано 18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Тимирязевского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2 745 542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314 535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5 332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2 419 175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2 748 437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2 981 тысяча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15 150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12 169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- 5 876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5 876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12 169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2 895тысяч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2019 год целевые трансферты из республиканского бюджета в сумме 683 444 тысячи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146 269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5 418 тысяч тенге – на внедрение консультантов по социальной работе и ассистентов в центрах занятости населения;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1 138 тысяч тенге – на увеличение норм обеспечения инвалидов обязательными гигиеническими средствами;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2 638 тысяч тенге – на расширение перечня технических вспомогательных (компенсаторных) средств;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230 тысяч тенге – на обеспечение катетерами одноразового использования детей инвалидов с диагнозом Spinabifida;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51 335 тысяч тенге – на выплату государственной адресной социальной помощи;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75 641 тысяча тенге – на развитие рынка труда,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3 574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сумме 21 894 тысячи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 в сумме 5 303 тысячи тенге;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 в сумме 15 817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предоставление субсидий работодателям в сумме 18 180 тысяч тенге;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информационную работу в сумме 15 тысяч тенге;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переселенцам на реализацию новых бизнес-идей в сумме 10 858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268 417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108 381 тысяча тенге – на капитальный ремонт объектов образования;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23 977 тысяч тенге – на повышение заработной платы отдельных категорий административных государственных служащих.";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района на 2019 год в сумме 372 тысячи тенге.".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20 июня 2019 года № 35/1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26 декабря 2018 года № 29/1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2019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80"/>
        <w:gridCol w:w="3245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2 745 542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2 419 175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2 419 175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2 419 175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2 748 437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1 853 296,2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1 821 677,2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1 531 303,2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237 814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106 933,8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106 933,8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20 июня 2019 года № 35/1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Тимирязевского районного маслихата от 26 декабря 2018 года № 29/1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541"/>
        <w:gridCol w:w="1541"/>
        <w:gridCol w:w="1541"/>
        <w:gridCol w:w="3984"/>
        <w:gridCol w:w="296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</w:tbl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1425"/>
        <w:gridCol w:w="1425"/>
        <w:gridCol w:w="1426"/>
        <w:gridCol w:w="1724"/>
        <w:gridCol w:w="1724"/>
        <w:gridCol w:w="1426"/>
        <w:gridCol w:w="1427"/>
      </w:tblGrid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1"/>
        <w:gridCol w:w="1801"/>
        <w:gridCol w:w="1801"/>
        <w:gridCol w:w="1802"/>
        <w:gridCol w:w="1802"/>
        <w:gridCol w:w="1802"/>
        <w:gridCol w:w="1491"/>
      </w:tblGrid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20 июня 2019 года № 35/1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Тимирязевского районного маслихата от 26 декабря 2018 года № 29/1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2019 год по программе 451-007 "Социальная помощь отдельным категориям нуждающихся граждан по решениям местных представительных органов"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1137"/>
        <w:gridCol w:w="735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выплат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ущерба гражданину (семье) либо его имуществу вследствие стихийного бедствия или пожара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(умерших) при прохождении воинской службы в мирное время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"Күмісалқа", орденами "Материнская Слава" I, II степени или ранее получившие звание "Мать-Героиня"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области, (города, района)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родительского попечения или одного из них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зубопротезировании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санаторно-курортном лечении в санаториях и профилакториях Республики Казахстан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граждан, находящихся на амбулаторном лечении, активной формы туберкулеза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 лица (семьи), не превышающего порога однократного размера прожиточного минимума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Тимирязевского районного маслихата от 20 июня 2019 года № 35/1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Тимирязевского районного маслихата от 26 декабря 2018 года № 29/1</w:t>
            </w:r>
          </w:p>
        </w:tc>
      </w:tr>
    </w:tbl>
    <w:bookmarkStart w:name="z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сельскими округами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2360"/>
        <w:gridCol w:w="6278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