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687e" w14:textId="35d6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Дмитриевского сельского округа Тимирязевского района Северо-Казахстанской области от 18 декабря 2019 года № 11. Зарегистрировано Департаментом юстиции Северо-Казахстанской области 19 декабря 2019 года № 5735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Тимирязевского района от 25 ноября 2019 года № 15-12/74, аким Дмитриевского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с территории села Дмитриевка Дмитриевского сельского округа Тимирязевского района Северо-Казахстанской области в связи с ликвидацией очага бруцеллеза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Дмитриевского сельского округа Тимирязевского района Северо-Казахстанской области "Об установлении ограничительных мероприятий" от 26 июля 2019 года № 5 (опубликовано 31 июля 2019 года в Эталонном контрольном банке нормативных правовых актов Республике Казахстан в электронном виде, зарегистрировано в Реестре государственной регистрации нормативных правовых актов под № 5494).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