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5db3" w14:textId="1795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Уалихановского района Северо-Казахстанской области от 29 декабря 2018 года №10 "Об образовании избирательных участков на территории Уалихановского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Уалихановского района Северо-Казахстанской области от 11 марта 2019 года № 3. Зарегистрировано Департаментом юстиции Северо-Казахстанской области 13 марта 2019 года № 5253. Утратило силу решением акима Уалихановского района Северо-Казахстанской области от 10 декабря 2020 года № 25</w:t>
      </w:r>
    </w:p>
    <w:p>
      <w:pPr>
        <w:spacing w:after="0"/>
        <w:ind w:left="0"/>
        <w:jc w:val="both"/>
      </w:pPr>
      <w:r>
        <w:rPr>
          <w:rFonts w:ascii="Times New Roman"/>
          <w:b w:val="false"/>
          <w:i w:val="false"/>
          <w:color w:val="ff0000"/>
          <w:sz w:val="28"/>
        </w:rPr>
        <w:t xml:space="preserve">
      Сноска. Утратило силу решением акима Уалихановского района СевероКазахстанской области от 10.12.2020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Уалихановского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Уалихановского района Северо-Казахстанской области "Об образовании избирательных участков на территории Уалихановского района Северо-Казахстанской области" от 29 декабря 2018 года №10 (опубликовано 14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№5122)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Уалихановского района Северо-Казахстанской области Сагадиеву А.А.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Уалихановского района Северо-Казахстанской области от "__"___________ 2019 года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Уалихановского района Северо-Казахстанской области от 29 декабря 2018 года №10</w:t>
            </w:r>
          </w:p>
        </w:tc>
      </w:tr>
    </w:tbl>
    <w:bookmarkStart w:name="z12" w:id="4"/>
    <w:p>
      <w:pPr>
        <w:spacing w:after="0"/>
        <w:ind w:left="0"/>
        <w:jc w:val="left"/>
      </w:pPr>
      <w:r>
        <w:rPr>
          <w:rFonts w:ascii="Times New Roman"/>
          <w:b/>
          <w:i w:val="false"/>
          <w:color w:val="000000"/>
        </w:rPr>
        <w:t xml:space="preserve"> Избирательные участки, образованные на территории Уалихановского района Северо-Казахстанской области</w:t>
      </w:r>
    </w:p>
    <w:bookmarkEnd w:id="4"/>
    <w:bookmarkStart w:name="z13" w:id="5"/>
    <w:p>
      <w:pPr>
        <w:spacing w:after="0"/>
        <w:ind w:left="0"/>
        <w:jc w:val="both"/>
      </w:pPr>
      <w:r>
        <w:rPr>
          <w:rFonts w:ascii="Times New Roman"/>
          <w:b w:val="false"/>
          <w:i w:val="false"/>
          <w:color w:val="000000"/>
          <w:sz w:val="28"/>
        </w:rPr>
        <w:t>
      1) Избирательный участок № 502</w:t>
      </w:r>
    </w:p>
    <w:bookmarkEnd w:id="5"/>
    <w:bookmarkStart w:name="z14" w:id="6"/>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Актуесай, здание коммунального государственного учреждения "Актуесайская средняя школа" акимата Уалихановского района Северо-Казахстанской области Министерства образования и науки Республики Казахстан, улица Магжана Жумабаева, 52.</w:t>
      </w:r>
    </w:p>
    <w:bookmarkEnd w:id="6"/>
    <w:bookmarkStart w:name="z15" w:id="7"/>
    <w:p>
      <w:pPr>
        <w:spacing w:after="0"/>
        <w:ind w:left="0"/>
        <w:jc w:val="both"/>
      </w:pPr>
      <w:r>
        <w:rPr>
          <w:rFonts w:ascii="Times New Roman"/>
          <w:b w:val="false"/>
          <w:i w:val="false"/>
          <w:color w:val="000000"/>
          <w:sz w:val="28"/>
        </w:rPr>
        <w:t>
      границы избирательного участка: село Актуесай.</w:t>
      </w:r>
    </w:p>
    <w:bookmarkEnd w:id="7"/>
    <w:bookmarkStart w:name="z16" w:id="8"/>
    <w:p>
      <w:pPr>
        <w:spacing w:after="0"/>
        <w:ind w:left="0"/>
        <w:jc w:val="both"/>
      </w:pPr>
      <w:r>
        <w:rPr>
          <w:rFonts w:ascii="Times New Roman"/>
          <w:b w:val="false"/>
          <w:i w:val="false"/>
          <w:color w:val="000000"/>
          <w:sz w:val="28"/>
        </w:rPr>
        <w:t>
       2) Избирательный участок № 503</w:t>
      </w:r>
    </w:p>
    <w:bookmarkEnd w:id="8"/>
    <w:bookmarkStart w:name="z17" w:id="9"/>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Кузексай, здание медицинского пункта, улица Габдуллина, 2.</w:t>
      </w:r>
    </w:p>
    <w:bookmarkEnd w:id="9"/>
    <w:bookmarkStart w:name="z18" w:id="10"/>
    <w:p>
      <w:pPr>
        <w:spacing w:after="0"/>
        <w:ind w:left="0"/>
        <w:jc w:val="both"/>
      </w:pPr>
      <w:r>
        <w:rPr>
          <w:rFonts w:ascii="Times New Roman"/>
          <w:b w:val="false"/>
          <w:i w:val="false"/>
          <w:color w:val="000000"/>
          <w:sz w:val="28"/>
        </w:rPr>
        <w:t>
      границы избирательного участка: село Кузексай.</w:t>
      </w:r>
    </w:p>
    <w:bookmarkEnd w:id="10"/>
    <w:bookmarkStart w:name="z19" w:id="11"/>
    <w:p>
      <w:pPr>
        <w:spacing w:after="0"/>
        <w:ind w:left="0"/>
        <w:jc w:val="both"/>
      </w:pPr>
      <w:r>
        <w:rPr>
          <w:rFonts w:ascii="Times New Roman"/>
          <w:b w:val="false"/>
          <w:i w:val="false"/>
          <w:color w:val="000000"/>
          <w:sz w:val="28"/>
        </w:rPr>
        <w:t>
       3) Избирательный участок № 504</w:t>
      </w:r>
    </w:p>
    <w:bookmarkEnd w:id="11"/>
    <w:bookmarkStart w:name="z20" w:id="12"/>
    <w:p>
      <w:pPr>
        <w:spacing w:after="0"/>
        <w:ind w:left="0"/>
        <w:jc w:val="both"/>
      </w:pPr>
      <w:r>
        <w:rPr>
          <w:rFonts w:ascii="Times New Roman"/>
          <w:b w:val="false"/>
          <w:i w:val="false"/>
          <w:color w:val="000000"/>
          <w:sz w:val="28"/>
        </w:rPr>
        <w:t>
       местонахождение избирательного участка Актуесайский сельский округ село Кондыбай, здание коммунального государственного учреждения "Черниговская средняя школа" акимата Уалихановского района Северо-Казахстанской области Министерства образования и науки Республики Казахстан, улица Советская, 1.</w:t>
      </w:r>
    </w:p>
    <w:bookmarkEnd w:id="12"/>
    <w:bookmarkStart w:name="z21" w:id="13"/>
    <w:p>
      <w:pPr>
        <w:spacing w:after="0"/>
        <w:ind w:left="0"/>
        <w:jc w:val="both"/>
      </w:pPr>
      <w:r>
        <w:rPr>
          <w:rFonts w:ascii="Times New Roman"/>
          <w:b w:val="false"/>
          <w:i w:val="false"/>
          <w:color w:val="000000"/>
          <w:sz w:val="28"/>
        </w:rPr>
        <w:t>
      границы избирательного участка: село Кондыбай.</w:t>
      </w:r>
    </w:p>
    <w:bookmarkEnd w:id="13"/>
    <w:bookmarkStart w:name="z22" w:id="14"/>
    <w:p>
      <w:pPr>
        <w:spacing w:after="0"/>
        <w:ind w:left="0"/>
        <w:jc w:val="both"/>
      </w:pPr>
      <w:r>
        <w:rPr>
          <w:rFonts w:ascii="Times New Roman"/>
          <w:b w:val="false"/>
          <w:i w:val="false"/>
          <w:color w:val="000000"/>
          <w:sz w:val="28"/>
        </w:rPr>
        <w:t>
       4) Избирательный участок № 505</w:t>
      </w:r>
    </w:p>
    <w:bookmarkEnd w:id="14"/>
    <w:bookmarkStart w:name="z23" w:id="15"/>
    <w:p>
      <w:pPr>
        <w:spacing w:after="0"/>
        <w:ind w:left="0"/>
        <w:jc w:val="both"/>
      </w:pPr>
      <w:r>
        <w:rPr>
          <w:rFonts w:ascii="Times New Roman"/>
          <w:b w:val="false"/>
          <w:i w:val="false"/>
          <w:color w:val="000000"/>
          <w:sz w:val="28"/>
        </w:rPr>
        <w:t>
       местонахождение избирательного участка Амангельдинский сельский округ село Амангельды, бывшее здание коммунального государственного учреждения "Аппарат акима Амангельдинского сельского округа Уалихановского района", улица Школьная, 1.</w:t>
      </w:r>
    </w:p>
    <w:bookmarkEnd w:id="15"/>
    <w:bookmarkStart w:name="z24" w:id="16"/>
    <w:p>
      <w:pPr>
        <w:spacing w:after="0"/>
        <w:ind w:left="0"/>
        <w:jc w:val="both"/>
      </w:pPr>
      <w:r>
        <w:rPr>
          <w:rFonts w:ascii="Times New Roman"/>
          <w:b w:val="false"/>
          <w:i w:val="false"/>
          <w:color w:val="000000"/>
          <w:sz w:val="28"/>
        </w:rPr>
        <w:t>
      границы избирательного участка: село Амангельды.</w:t>
      </w:r>
    </w:p>
    <w:bookmarkEnd w:id="16"/>
    <w:bookmarkStart w:name="z25" w:id="17"/>
    <w:p>
      <w:pPr>
        <w:spacing w:after="0"/>
        <w:ind w:left="0"/>
        <w:jc w:val="both"/>
      </w:pPr>
      <w:r>
        <w:rPr>
          <w:rFonts w:ascii="Times New Roman"/>
          <w:b w:val="false"/>
          <w:i w:val="false"/>
          <w:color w:val="000000"/>
          <w:sz w:val="28"/>
        </w:rPr>
        <w:t>
       5) Избирательный участок № 506</w:t>
      </w:r>
    </w:p>
    <w:bookmarkEnd w:id="17"/>
    <w:bookmarkStart w:name="z26" w:id="18"/>
    <w:p>
      <w:pPr>
        <w:spacing w:after="0"/>
        <w:ind w:left="0"/>
        <w:jc w:val="both"/>
      </w:pPr>
      <w:r>
        <w:rPr>
          <w:rFonts w:ascii="Times New Roman"/>
          <w:b w:val="false"/>
          <w:i w:val="false"/>
          <w:color w:val="000000"/>
          <w:sz w:val="28"/>
        </w:rPr>
        <w:t>
       местонахождение избирательного участка село Тлеусай, здание коммунального государственного учреждения "Озерная средняя школа" акимата Уалихановского района Северо-Казахстанской области Министерства образования и науки Республики Казахстан, улица Строительная,1 .</w:t>
      </w:r>
    </w:p>
    <w:bookmarkEnd w:id="18"/>
    <w:bookmarkStart w:name="z27" w:id="19"/>
    <w:p>
      <w:pPr>
        <w:spacing w:after="0"/>
        <w:ind w:left="0"/>
        <w:jc w:val="both"/>
      </w:pPr>
      <w:r>
        <w:rPr>
          <w:rFonts w:ascii="Times New Roman"/>
          <w:b w:val="false"/>
          <w:i w:val="false"/>
          <w:color w:val="000000"/>
          <w:sz w:val="28"/>
        </w:rPr>
        <w:t>
      границы избирательного участка: село Тлеусай.</w:t>
      </w:r>
    </w:p>
    <w:bookmarkEnd w:id="19"/>
    <w:bookmarkStart w:name="z28" w:id="20"/>
    <w:p>
      <w:pPr>
        <w:spacing w:after="0"/>
        <w:ind w:left="0"/>
        <w:jc w:val="both"/>
      </w:pPr>
      <w:r>
        <w:rPr>
          <w:rFonts w:ascii="Times New Roman"/>
          <w:b w:val="false"/>
          <w:i w:val="false"/>
          <w:color w:val="000000"/>
          <w:sz w:val="28"/>
        </w:rPr>
        <w:t xml:space="preserve">
       6) Избирательный участок № 507 </w:t>
      </w:r>
    </w:p>
    <w:bookmarkEnd w:id="20"/>
    <w:bookmarkStart w:name="z29" w:id="21"/>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Бидайык,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Магауа Жапарова, 36.</w:t>
      </w:r>
    </w:p>
    <w:bookmarkEnd w:id="21"/>
    <w:bookmarkStart w:name="z30" w:id="22"/>
    <w:p>
      <w:pPr>
        <w:spacing w:after="0"/>
        <w:ind w:left="0"/>
        <w:jc w:val="both"/>
      </w:pPr>
      <w:r>
        <w:rPr>
          <w:rFonts w:ascii="Times New Roman"/>
          <w:b w:val="false"/>
          <w:i w:val="false"/>
          <w:color w:val="000000"/>
          <w:sz w:val="28"/>
        </w:rPr>
        <w:t>
      границы избирательного участка: село Бидайык.</w:t>
      </w:r>
    </w:p>
    <w:bookmarkEnd w:id="22"/>
    <w:bookmarkStart w:name="z31" w:id="23"/>
    <w:p>
      <w:pPr>
        <w:spacing w:after="0"/>
        <w:ind w:left="0"/>
        <w:jc w:val="both"/>
      </w:pPr>
      <w:r>
        <w:rPr>
          <w:rFonts w:ascii="Times New Roman"/>
          <w:b w:val="false"/>
          <w:i w:val="false"/>
          <w:color w:val="000000"/>
          <w:sz w:val="28"/>
        </w:rPr>
        <w:t>
       7) Избирательный участок № 508</w:t>
      </w:r>
    </w:p>
    <w:bookmarkEnd w:id="23"/>
    <w:bookmarkStart w:name="z32" w:id="24"/>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Жамбыл, здание центра досуга коммунального государственного учреждения "Аппарат акима Бидайыкского сельского округа Уалихановского района Северо-Казахстанской области", улица Школьная, 16.</w:t>
      </w:r>
    </w:p>
    <w:bookmarkEnd w:id="24"/>
    <w:bookmarkStart w:name="z33" w:id="25"/>
    <w:p>
      <w:pPr>
        <w:spacing w:after="0"/>
        <w:ind w:left="0"/>
        <w:jc w:val="both"/>
      </w:pPr>
      <w:r>
        <w:rPr>
          <w:rFonts w:ascii="Times New Roman"/>
          <w:b w:val="false"/>
          <w:i w:val="false"/>
          <w:color w:val="000000"/>
          <w:sz w:val="28"/>
        </w:rPr>
        <w:t>
      границы избирательного участка: село Жамбыл.</w:t>
      </w:r>
    </w:p>
    <w:bookmarkEnd w:id="25"/>
    <w:bookmarkStart w:name="z34" w:id="26"/>
    <w:p>
      <w:pPr>
        <w:spacing w:after="0"/>
        <w:ind w:left="0"/>
        <w:jc w:val="both"/>
      </w:pPr>
      <w:r>
        <w:rPr>
          <w:rFonts w:ascii="Times New Roman"/>
          <w:b w:val="false"/>
          <w:i w:val="false"/>
          <w:color w:val="000000"/>
          <w:sz w:val="28"/>
        </w:rPr>
        <w:t>
      8) Избирательный участок № 509</w:t>
      </w:r>
    </w:p>
    <w:bookmarkEnd w:id="26"/>
    <w:bookmarkStart w:name="z35" w:id="27"/>
    <w:p>
      <w:pPr>
        <w:spacing w:after="0"/>
        <w:ind w:left="0"/>
        <w:jc w:val="both"/>
      </w:pPr>
      <w:r>
        <w:rPr>
          <w:rFonts w:ascii="Times New Roman"/>
          <w:b w:val="false"/>
          <w:i w:val="false"/>
          <w:color w:val="000000"/>
          <w:sz w:val="28"/>
        </w:rPr>
        <w:t>
       местонахождение избирательного участка Бидайыкский сельский округ село Ондирис, здание коммунального государственного учреждения "Ундурусская средняя школа" акимата Уалихановского района Северо-Казахстанской области Министерства образования и науки Республики Казахстан, улица Сакена Жунусова, 2.</w:t>
      </w:r>
    </w:p>
    <w:bookmarkEnd w:id="27"/>
    <w:bookmarkStart w:name="z36" w:id="28"/>
    <w:p>
      <w:pPr>
        <w:spacing w:after="0"/>
        <w:ind w:left="0"/>
        <w:jc w:val="both"/>
      </w:pPr>
      <w:r>
        <w:rPr>
          <w:rFonts w:ascii="Times New Roman"/>
          <w:b w:val="false"/>
          <w:i w:val="false"/>
          <w:color w:val="000000"/>
          <w:sz w:val="28"/>
        </w:rPr>
        <w:t>
      границы избирательного участка: село Ондирис.</w:t>
      </w:r>
    </w:p>
    <w:bookmarkEnd w:id="28"/>
    <w:bookmarkStart w:name="z37" w:id="29"/>
    <w:p>
      <w:pPr>
        <w:spacing w:after="0"/>
        <w:ind w:left="0"/>
        <w:jc w:val="both"/>
      </w:pPr>
      <w:r>
        <w:rPr>
          <w:rFonts w:ascii="Times New Roman"/>
          <w:b w:val="false"/>
          <w:i w:val="false"/>
          <w:color w:val="000000"/>
          <w:sz w:val="28"/>
        </w:rPr>
        <w:t>
       9) Избирательный участок № 510</w:t>
      </w:r>
    </w:p>
    <w:bookmarkEnd w:id="29"/>
    <w:bookmarkStart w:name="z38" w:id="30"/>
    <w:p>
      <w:pPr>
        <w:spacing w:after="0"/>
        <w:ind w:left="0"/>
        <w:jc w:val="both"/>
      </w:pPr>
      <w:r>
        <w:rPr>
          <w:rFonts w:ascii="Times New Roman"/>
          <w:b w:val="false"/>
          <w:i w:val="false"/>
          <w:color w:val="000000"/>
          <w:sz w:val="28"/>
        </w:rPr>
        <w:t>
       местонахождение избирательного участка Каратерекский сельский округ село Каратерек, здание коммунального государственного учреждения "Каратерекская средняя школа" акимата Уалихановского района Северо-Казахстанской области Министерства образования и науки Республики Казахстан, улица Торговая, 2.</w:t>
      </w:r>
    </w:p>
    <w:bookmarkEnd w:id="30"/>
    <w:bookmarkStart w:name="z39" w:id="31"/>
    <w:p>
      <w:pPr>
        <w:spacing w:after="0"/>
        <w:ind w:left="0"/>
        <w:jc w:val="both"/>
      </w:pPr>
      <w:r>
        <w:rPr>
          <w:rFonts w:ascii="Times New Roman"/>
          <w:b w:val="false"/>
          <w:i w:val="false"/>
          <w:color w:val="000000"/>
          <w:sz w:val="28"/>
        </w:rPr>
        <w:t>
      границы избирательного участка: село Каратерек.</w:t>
      </w:r>
    </w:p>
    <w:bookmarkEnd w:id="31"/>
    <w:bookmarkStart w:name="z40" w:id="32"/>
    <w:p>
      <w:pPr>
        <w:spacing w:after="0"/>
        <w:ind w:left="0"/>
        <w:jc w:val="both"/>
      </w:pPr>
      <w:r>
        <w:rPr>
          <w:rFonts w:ascii="Times New Roman"/>
          <w:b w:val="false"/>
          <w:i w:val="false"/>
          <w:color w:val="000000"/>
          <w:sz w:val="28"/>
        </w:rPr>
        <w:t>
       10) Избирательный участок № 511</w:t>
      </w:r>
    </w:p>
    <w:bookmarkEnd w:id="32"/>
    <w:bookmarkStart w:name="z41" w:id="33"/>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Кайрат, здание центра досуга коммунального государственного учреждения "Аппарат акима Кайратского сельского округа Уалихановского района Северо-Казахстанской области", улица Богенбая, 10.</w:t>
      </w:r>
    </w:p>
    <w:bookmarkEnd w:id="33"/>
    <w:bookmarkStart w:name="z42" w:id="34"/>
    <w:p>
      <w:pPr>
        <w:spacing w:after="0"/>
        <w:ind w:left="0"/>
        <w:jc w:val="both"/>
      </w:pPr>
      <w:r>
        <w:rPr>
          <w:rFonts w:ascii="Times New Roman"/>
          <w:b w:val="false"/>
          <w:i w:val="false"/>
          <w:color w:val="000000"/>
          <w:sz w:val="28"/>
        </w:rPr>
        <w:t>
      границы избирательного участка: село Кайрат.</w:t>
      </w:r>
    </w:p>
    <w:bookmarkEnd w:id="34"/>
    <w:bookmarkStart w:name="z43" w:id="35"/>
    <w:p>
      <w:pPr>
        <w:spacing w:after="0"/>
        <w:ind w:left="0"/>
        <w:jc w:val="both"/>
      </w:pPr>
      <w:r>
        <w:rPr>
          <w:rFonts w:ascii="Times New Roman"/>
          <w:b w:val="false"/>
          <w:i w:val="false"/>
          <w:color w:val="000000"/>
          <w:sz w:val="28"/>
        </w:rPr>
        <w:t>
      11) Избирательный участок № 512</w:t>
      </w:r>
    </w:p>
    <w:bookmarkEnd w:id="35"/>
    <w:bookmarkStart w:name="z44" w:id="36"/>
    <w:p>
      <w:pPr>
        <w:spacing w:after="0"/>
        <w:ind w:left="0"/>
        <w:jc w:val="both"/>
      </w:pPr>
      <w:r>
        <w:rPr>
          <w:rFonts w:ascii="Times New Roman"/>
          <w:b w:val="false"/>
          <w:i w:val="false"/>
          <w:color w:val="000000"/>
          <w:sz w:val="28"/>
        </w:rPr>
        <w:t>
       местонахождение избирательного участка Кайратский сельский округ село Жаскайрат, здание коммунального государственного учреждения "Жаскайратская основная школа" акимата Уалихановского района Северо-Казахстанской области Министерства образования и науки Республики Казахстан, улица Амангельды Иманова, 15.</w:t>
      </w:r>
    </w:p>
    <w:bookmarkEnd w:id="36"/>
    <w:bookmarkStart w:name="z45" w:id="37"/>
    <w:p>
      <w:pPr>
        <w:spacing w:after="0"/>
        <w:ind w:left="0"/>
        <w:jc w:val="both"/>
      </w:pPr>
      <w:r>
        <w:rPr>
          <w:rFonts w:ascii="Times New Roman"/>
          <w:b w:val="false"/>
          <w:i w:val="false"/>
          <w:color w:val="000000"/>
          <w:sz w:val="28"/>
        </w:rPr>
        <w:t>
      границы избирательного участка: село Жаскайрат.</w:t>
      </w:r>
    </w:p>
    <w:bookmarkEnd w:id="37"/>
    <w:bookmarkStart w:name="z46" w:id="38"/>
    <w:p>
      <w:pPr>
        <w:spacing w:after="0"/>
        <w:ind w:left="0"/>
        <w:jc w:val="both"/>
      </w:pPr>
      <w:r>
        <w:rPr>
          <w:rFonts w:ascii="Times New Roman"/>
          <w:b w:val="false"/>
          <w:i w:val="false"/>
          <w:color w:val="000000"/>
          <w:sz w:val="28"/>
        </w:rPr>
        <w:t>
       12) Избирательный участок № 513</w:t>
      </w:r>
    </w:p>
    <w:bookmarkEnd w:id="38"/>
    <w:bookmarkStart w:name="z47" w:id="39"/>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Кулыколь, здание Кулыкольского Дома культуры, улица Габдуллина, 8.</w:t>
      </w:r>
    </w:p>
    <w:bookmarkEnd w:id="39"/>
    <w:bookmarkStart w:name="z48" w:id="40"/>
    <w:p>
      <w:pPr>
        <w:spacing w:after="0"/>
        <w:ind w:left="0"/>
        <w:jc w:val="both"/>
      </w:pPr>
      <w:r>
        <w:rPr>
          <w:rFonts w:ascii="Times New Roman"/>
          <w:b w:val="false"/>
          <w:i w:val="false"/>
          <w:color w:val="000000"/>
          <w:sz w:val="28"/>
        </w:rPr>
        <w:t>
      границы избирательного участка: село Кулыколь.</w:t>
      </w:r>
    </w:p>
    <w:bookmarkEnd w:id="40"/>
    <w:bookmarkStart w:name="z49" w:id="41"/>
    <w:p>
      <w:pPr>
        <w:spacing w:after="0"/>
        <w:ind w:left="0"/>
        <w:jc w:val="both"/>
      </w:pPr>
      <w:r>
        <w:rPr>
          <w:rFonts w:ascii="Times New Roman"/>
          <w:b w:val="false"/>
          <w:i w:val="false"/>
          <w:color w:val="000000"/>
          <w:sz w:val="28"/>
        </w:rPr>
        <w:t>
       13) Избирательный участок № 514</w:t>
      </w:r>
    </w:p>
    <w:bookmarkEnd w:id="41"/>
    <w:bookmarkStart w:name="z50" w:id="42"/>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Каратал, здание коммунального государственного учреждения "Каратальская средняя школа" акимата Уалихановского района Северо-Казахстанской области Министерства образования и науки Республики Казахстан, улица Шакарым Кудайбердиева.</w:t>
      </w:r>
    </w:p>
    <w:bookmarkEnd w:id="42"/>
    <w:bookmarkStart w:name="z51" w:id="43"/>
    <w:p>
      <w:pPr>
        <w:spacing w:after="0"/>
        <w:ind w:left="0"/>
        <w:jc w:val="both"/>
      </w:pPr>
      <w:r>
        <w:rPr>
          <w:rFonts w:ascii="Times New Roman"/>
          <w:b w:val="false"/>
          <w:i w:val="false"/>
          <w:color w:val="000000"/>
          <w:sz w:val="28"/>
        </w:rPr>
        <w:t>
      границы избирательного участка: село Каратал.</w:t>
      </w:r>
    </w:p>
    <w:bookmarkEnd w:id="43"/>
    <w:bookmarkStart w:name="z52" w:id="44"/>
    <w:p>
      <w:pPr>
        <w:spacing w:after="0"/>
        <w:ind w:left="0"/>
        <w:jc w:val="both"/>
      </w:pPr>
      <w:r>
        <w:rPr>
          <w:rFonts w:ascii="Times New Roman"/>
          <w:b w:val="false"/>
          <w:i w:val="false"/>
          <w:color w:val="000000"/>
          <w:sz w:val="28"/>
        </w:rPr>
        <w:t>
       14) Избирательный участок № 515</w:t>
      </w:r>
    </w:p>
    <w:bookmarkEnd w:id="44"/>
    <w:bookmarkStart w:name="z53" w:id="45"/>
    <w:p>
      <w:pPr>
        <w:spacing w:after="0"/>
        <w:ind w:left="0"/>
        <w:jc w:val="both"/>
      </w:pPr>
      <w:r>
        <w:rPr>
          <w:rFonts w:ascii="Times New Roman"/>
          <w:b w:val="false"/>
          <w:i w:val="false"/>
          <w:color w:val="000000"/>
          <w:sz w:val="28"/>
        </w:rPr>
        <w:t>
      местонахождение избирательного участка Кулыкольский сельский округ село Береке, коммунального государственного учреждения "Берекинская основная школа" акимата Уалихановского района Северо-Казахстанской области Министерства образования и науки Республики Казахстан, улица Школьная, 1.</w:t>
      </w:r>
    </w:p>
    <w:bookmarkEnd w:id="45"/>
    <w:bookmarkStart w:name="z54" w:id="46"/>
    <w:p>
      <w:pPr>
        <w:spacing w:after="0"/>
        <w:ind w:left="0"/>
        <w:jc w:val="both"/>
      </w:pPr>
      <w:r>
        <w:rPr>
          <w:rFonts w:ascii="Times New Roman"/>
          <w:b w:val="false"/>
          <w:i w:val="false"/>
          <w:color w:val="000000"/>
          <w:sz w:val="28"/>
        </w:rPr>
        <w:t>
      границы избирательного участка: село Береке.</w:t>
      </w:r>
    </w:p>
    <w:bookmarkEnd w:id="46"/>
    <w:bookmarkStart w:name="z55" w:id="47"/>
    <w:p>
      <w:pPr>
        <w:spacing w:after="0"/>
        <w:ind w:left="0"/>
        <w:jc w:val="both"/>
      </w:pPr>
      <w:r>
        <w:rPr>
          <w:rFonts w:ascii="Times New Roman"/>
          <w:b w:val="false"/>
          <w:i w:val="false"/>
          <w:color w:val="000000"/>
          <w:sz w:val="28"/>
        </w:rPr>
        <w:t>
       15) Избирательный участок № 516</w:t>
      </w:r>
    </w:p>
    <w:bookmarkEnd w:id="47"/>
    <w:bookmarkStart w:name="z56" w:id="48"/>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Золотая Нива, здание медицинского пункта, улица Абая 11/2.</w:t>
      </w:r>
    </w:p>
    <w:bookmarkEnd w:id="48"/>
    <w:bookmarkStart w:name="z57" w:id="49"/>
    <w:p>
      <w:pPr>
        <w:spacing w:after="0"/>
        <w:ind w:left="0"/>
        <w:jc w:val="both"/>
      </w:pPr>
      <w:r>
        <w:rPr>
          <w:rFonts w:ascii="Times New Roman"/>
          <w:b w:val="false"/>
          <w:i w:val="false"/>
          <w:color w:val="000000"/>
          <w:sz w:val="28"/>
        </w:rPr>
        <w:t>
      границы избирательного участка: село Золотая Нива.</w:t>
      </w:r>
    </w:p>
    <w:bookmarkEnd w:id="49"/>
    <w:bookmarkStart w:name="z58" w:id="50"/>
    <w:p>
      <w:pPr>
        <w:spacing w:after="0"/>
        <w:ind w:left="0"/>
        <w:jc w:val="both"/>
      </w:pPr>
      <w:r>
        <w:rPr>
          <w:rFonts w:ascii="Times New Roman"/>
          <w:b w:val="false"/>
          <w:i w:val="false"/>
          <w:color w:val="000000"/>
          <w:sz w:val="28"/>
        </w:rPr>
        <w:t>
       16) Избирательный участок № 517</w:t>
      </w:r>
    </w:p>
    <w:bookmarkEnd w:id="50"/>
    <w:bookmarkStart w:name="z59" w:id="51"/>
    <w:p>
      <w:pPr>
        <w:spacing w:after="0"/>
        <w:ind w:left="0"/>
        <w:jc w:val="both"/>
      </w:pPr>
      <w:r>
        <w:rPr>
          <w:rFonts w:ascii="Times New Roman"/>
          <w:b w:val="false"/>
          <w:i w:val="false"/>
          <w:color w:val="000000"/>
          <w:sz w:val="28"/>
        </w:rPr>
        <w:t>
      местонахождение избирательного участка Карасуский сельский округ село Аккудык, коммунального государственного учреждения "Аккудукская средняя школа" акимата Уалихановского района Северо-Казахстанской области Министерства образования и науки Республики Казахстан, улица Кирова, 9.</w:t>
      </w:r>
    </w:p>
    <w:bookmarkEnd w:id="51"/>
    <w:bookmarkStart w:name="z60" w:id="52"/>
    <w:p>
      <w:pPr>
        <w:spacing w:after="0"/>
        <w:ind w:left="0"/>
        <w:jc w:val="both"/>
      </w:pPr>
      <w:r>
        <w:rPr>
          <w:rFonts w:ascii="Times New Roman"/>
          <w:b w:val="false"/>
          <w:i w:val="false"/>
          <w:color w:val="000000"/>
          <w:sz w:val="28"/>
        </w:rPr>
        <w:t>
      границы избирательного участка: село Аккудык.</w:t>
      </w:r>
    </w:p>
    <w:bookmarkEnd w:id="52"/>
    <w:bookmarkStart w:name="z61" w:id="53"/>
    <w:p>
      <w:pPr>
        <w:spacing w:after="0"/>
        <w:ind w:left="0"/>
        <w:jc w:val="both"/>
      </w:pPr>
      <w:r>
        <w:rPr>
          <w:rFonts w:ascii="Times New Roman"/>
          <w:b w:val="false"/>
          <w:i w:val="false"/>
          <w:color w:val="000000"/>
          <w:sz w:val="28"/>
        </w:rPr>
        <w:t>
       17) Избирательный участок № 518</w:t>
      </w:r>
    </w:p>
    <w:bookmarkEnd w:id="53"/>
    <w:bookmarkStart w:name="z62" w:id="54"/>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Коктерек, здание коммунального государственного учреждения "Ельтайская средняя школа" акимата Уалихановского района Северо-Казахстанской области Министерства образования и науки Республики Казахстан, улица Парковая, 2.</w:t>
      </w:r>
    </w:p>
    <w:bookmarkEnd w:id="54"/>
    <w:bookmarkStart w:name="z63" w:id="55"/>
    <w:p>
      <w:pPr>
        <w:spacing w:after="0"/>
        <w:ind w:left="0"/>
        <w:jc w:val="both"/>
      </w:pPr>
      <w:r>
        <w:rPr>
          <w:rFonts w:ascii="Times New Roman"/>
          <w:b w:val="false"/>
          <w:i w:val="false"/>
          <w:color w:val="000000"/>
          <w:sz w:val="28"/>
        </w:rPr>
        <w:t>
      границы избирательного участка: село Коктерек.</w:t>
      </w:r>
    </w:p>
    <w:bookmarkEnd w:id="55"/>
    <w:bookmarkStart w:name="z64" w:id="56"/>
    <w:p>
      <w:pPr>
        <w:spacing w:after="0"/>
        <w:ind w:left="0"/>
        <w:jc w:val="both"/>
      </w:pPr>
      <w:r>
        <w:rPr>
          <w:rFonts w:ascii="Times New Roman"/>
          <w:b w:val="false"/>
          <w:i w:val="false"/>
          <w:color w:val="000000"/>
          <w:sz w:val="28"/>
        </w:rPr>
        <w:t>
       18) Избирательный участок № 519</w:t>
      </w:r>
    </w:p>
    <w:bookmarkEnd w:id="56"/>
    <w:bookmarkStart w:name="z65" w:id="57"/>
    <w:p>
      <w:pPr>
        <w:spacing w:after="0"/>
        <w:ind w:left="0"/>
        <w:jc w:val="both"/>
      </w:pPr>
      <w:r>
        <w:rPr>
          <w:rFonts w:ascii="Times New Roman"/>
          <w:b w:val="false"/>
          <w:i w:val="false"/>
          <w:color w:val="000000"/>
          <w:sz w:val="28"/>
        </w:rPr>
        <w:t>
      местонахождение избирательного участка Коктерекский сельский округ село Мортык, здание Мортыкского сельского клуба коммунального государственного учреждения "Аппарат акима Коктерекского сельского округа Уалихановского района Северо-Казахстанской области", улица Интернациональная 13.</w:t>
      </w:r>
    </w:p>
    <w:bookmarkEnd w:id="57"/>
    <w:bookmarkStart w:name="z66" w:id="58"/>
    <w:p>
      <w:pPr>
        <w:spacing w:after="0"/>
        <w:ind w:left="0"/>
        <w:jc w:val="both"/>
      </w:pPr>
      <w:r>
        <w:rPr>
          <w:rFonts w:ascii="Times New Roman"/>
          <w:b w:val="false"/>
          <w:i w:val="false"/>
          <w:color w:val="000000"/>
          <w:sz w:val="28"/>
        </w:rPr>
        <w:t>
      границы избирательного участка: село Мортык.</w:t>
      </w:r>
    </w:p>
    <w:bookmarkEnd w:id="58"/>
    <w:bookmarkStart w:name="z67" w:id="59"/>
    <w:p>
      <w:pPr>
        <w:spacing w:after="0"/>
        <w:ind w:left="0"/>
        <w:jc w:val="both"/>
      </w:pPr>
      <w:r>
        <w:rPr>
          <w:rFonts w:ascii="Times New Roman"/>
          <w:b w:val="false"/>
          <w:i w:val="false"/>
          <w:color w:val="000000"/>
          <w:sz w:val="28"/>
        </w:rPr>
        <w:t>
      19) Избирательный участок № 520</w:t>
      </w:r>
    </w:p>
    <w:bookmarkEnd w:id="59"/>
    <w:bookmarkStart w:name="z68" w:id="60"/>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Кобенсай, здание коммунального государственного учреждения "Кобенсайская средняя школа" акимата Уалихановского района Северо-Казахстанской области Министерства образования и науки Республики Казахстан, улица Спортивная, 4.</w:t>
      </w:r>
    </w:p>
    <w:bookmarkEnd w:id="60"/>
    <w:bookmarkStart w:name="z69" w:id="61"/>
    <w:p>
      <w:pPr>
        <w:spacing w:after="0"/>
        <w:ind w:left="0"/>
        <w:jc w:val="both"/>
      </w:pPr>
      <w:r>
        <w:rPr>
          <w:rFonts w:ascii="Times New Roman"/>
          <w:b w:val="false"/>
          <w:i w:val="false"/>
          <w:color w:val="000000"/>
          <w:sz w:val="28"/>
        </w:rPr>
        <w:t>
      границы избирательного участка: село Кобенсай.</w:t>
      </w:r>
    </w:p>
    <w:bookmarkEnd w:id="61"/>
    <w:bookmarkStart w:name="z70" w:id="62"/>
    <w:p>
      <w:pPr>
        <w:spacing w:after="0"/>
        <w:ind w:left="0"/>
        <w:jc w:val="both"/>
      </w:pPr>
      <w:r>
        <w:rPr>
          <w:rFonts w:ascii="Times New Roman"/>
          <w:b w:val="false"/>
          <w:i w:val="false"/>
          <w:color w:val="000000"/>
          <w:sz w:val="28"/>
        </w:rPr>
        <w:t>
      20) Избирательный участок № 521</w:t>
      </w:r>
    </w:p>
    <w:bookmarkEnd w:id="62"/>
    <w:bookmarkStart w:name="z71" w:id="63"/>
    <w:p>
      <w:pPr>
        <w:spacing w:after="0"/>
        <w:ind w:left="0"/>
        <w:jc w:val="both"/>
      </w:pPr>
      <w:r>
        <w:rPr>
          <w:rFonts w:ascii="Times New Roman"/>
          <w:b w:val="false"/>
          <w:i w:val="false"/>
          <w:color w:val="000000"/>
          <w:sz w:val="28"/>
        </w:rPr>
        <w:t>
      местонахождение избирательного участка Тельжанский сельский округ село Тельжан, здание коммунального государственного учреждения "Тельжанская средняя школа" акимата Уалихановского района Северо-Казахстанской области Министерства образования и науки Республики Казахстан, улица Школьная, 1.</w:t>
      </w:r>
    </w:p>
    <w:bookmarkEnd w:id="63"/>
    <w:bookmarkStart w:name="z72" w:id="64"/>
    <w:p>
      <w:pPr>
        <w:spacing w:after="0"/>
        <w:ind w:left="0"/>
        <w:jc w:val="both"/>
      </w:pPr>
      <w:r>
        <w:rPr>
          <w:rFonts w:ascii="Times New Roman"/>
          <w:b w:val="false"/>
          <w:i w:val="false"/>
          <w:color w:val="000000"/>
          <w:sz w:val="28"/>
        </w:rPr>
        <w:t>
      границы избирательного участка: село Тельжан.</w:t>
      </w:r>
    </w:p>
    <w:bookmarkEnd w:id="64"/>
    <w:bookmarkStart w:name="z73" w:id="65"/>
    <w:p>
      <w:pPr>
        <w:spacing w:after="0"/>
        <w:ind w:left="0"/>
        <w:jc w:val="both"/>
      </w:pPr>
      <w:r>
        <w:rPr>
          <w:rFonts w:ascii="Times New Roman"/>
          <w:b w:val="false"/>
          <w:i w:val="false"/>
          <w:color w:val="000000"/>
          <w:sz w:val="28"/>
        </w:rPr>
        <w:t>
      21) Избирательный участок № 522</w:t>
      </w:r>
    </w:p>
    <w:bookmarkEnd w:id="65"/>
    <w:bookmarkStart w:name="z74" w:id="66"/>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Акбулак, здание Акбулакского сельского клуба коммунального государственного учреждения "Аппарат акима Акбулакского сельского округа Уалихановского района Северо-Казахстанской области", улица Абылай хана, 12.</w:t>
      </w:r>
    </w:p>
    <w:bookmarkEnd w:id="66"/>
    <w:bookmarkStart w:name="z75" w:id="67"/>
    <w:p>
      <w:pPr>
        <w:spacing w:after="0"/>
        <w:ind w:left="0"/>
        <w:jc w:val="both"/>
      </w:pPr>
      <w:r>
        <w:rPr>
          <w:rFonts w:ascii="Times New Roman"/>
          <w:b w:val="false"/>
          <w:i w:val="false"/>
          <w:color w:val="000000"/>
          <w:sz w:val="28"/>
        </w:rPr>
        <w:t>
      границы избирательного участка: село Акбулак.</w:t>
      </w:r>
    </w:p>
    <w:bookmarkEnd w:id="67"/>
    <w:bookmarkStart w:name="z76" w:id="68"/>
    <w:p>
      <w:pPr>
        <w:spacing w:after="0"/>
        <w:ind w:left="0"/>
        <w:jc w:val="both"/>
      </w:pPr>
      <w:r>
        <w:rPr>
          <w:rFonts w:ascii="Times New Roman"/>
          <w:b w:val="false"/>
          <w:i w:val="false"/>
          <w:color w:val="000000"/>
          <w:sz w:val="28"/>
        </w:rPr>
        <w:t>
      22) Избирательный участок № 523</w:t>
      </w:r>
    </w:p>
    <w:bookmarkEnd w:id="68"/>
    <w:bookmarkStart w:name="z77" w:id="69"/>
    <w:p>
      <w:pPr>
        <w:spacing w:after="0"/>
        <w:ind w:left="0"/>
        <w:jc w:val="both"/>
      </w:pPr>
      <w:r>
        <w:rPr>
          <w:rFonts w:ascii="Times New Roman"/>
          <w:b w:val="false"/>
          <w:i w:val="false"/>
          <w:color w:val="000000"/>
          <w:sz w:val="28"/>
        </w:rPr>
        <w:t>
      местонахождение избирательного участка Акбулакский сельский округ село Карашилик, здание коммунального государственного учреждения "Карашиликская основная школа" акимата Уалихановского района Северо-Казахстанской области Министерства образования и науки Республики Казахстан, улица Мира, 7.</w:t>
      </w:r>
    </w:p>
    <w:bookmarkEnd w:id="69"/>
    <w:bookmarkStart w:name="z78" w:id="70"/>
    <w:p>
      <w:pPr>
        <w:spacing w:after="0"/>
        <w:ind w:left="0"/>
        <w:jc w:val="both"/>
      </w:pPr>
      <w:r>
        <w:rPr>
          <w:rFonts w:ascii="Times New Roman"/>
          <w:b w:val="false"/>
          <w:i w:val="false"/>
          <w:color w:val="000000"/>
          <w:sz w:val="28"/>
        </w:rPr>
        <w:t>
      границы избирательного участка: село Карашилик.</w:t>
      </w:r>
    </w:p>
    <w:bookmarkEnd w:id="70"/>
    <w:bookmarkStart w:name="z79" w:id="71"/>
    <w:p>
      <w:pPr>
        <w:spacing w:after="0"/>
        <w:ind w:left="0"/>
        <w:jc w:val="both"/>
      </w:pPr>
      <w:r>
        <w:rPr>
          <w:rFonts w:ascii="Times New Roman"/>
          <w:b w:val="false"/>
          <w:i w:val="false"/>
          <w:color w:val="000000"/>
          <w:sz w:val="28"/>
        </w:rPr>
        <w:t>
      23) Избирательный участок № 524</w:t>
      </w:r>
    </w:p>
    <w:bookmarkEnd w:id="71"/>
    <w:bookmarkStart w:name="z80" w:id="72"/>
    <w:p>
      <w:pPr>
        <w:spacing w:after="0"/>
        <w:ind w:left="0"/>
        <w:jc w:val="both"/>
      </w:pPr>
      <w:r>
        <w:rPr>
          <w:rFonts w:ascii="Times New Roman"/>
          <w:b w:val="false"/>
          <w:i w:val="false"/>
          <w:color w:val="000000"/>
          <w:sz w:val="28"/>
        </w:rPr>
        <w:t>
      место нахождения избирательного участка Акбулакский сельский округ село Жас Улан, здание коммунального государственного учреждения "Средняя школа имени Магжана Жумабаева" акимата Уалихановского района Северо-Казахстанской области Министерства образования и науки Республики Казахстан, улица Магжана Жумабаева, 8.</w:t>
      </w:r>
    </w:p>
    <w:bookmarkEnd w:id="72"/>
    <w:bookmarkStart w:name="z81" w:id="73"/>
    <w:p>
      <w:pPr>
        <w:spacing w:after="0"/>
        <w:ind w:left="0"/>
        <w:jc w:val="both"/>
      </w:pPr>
      <w:r>
        <w:rPr>
          <w:rFonts w:ascii="Times New Roman"/>
          <w:b w:val="false"/>
          <w:i w:val="false"/>
          <w:color w:val="000000"/>
          <w:sz w:val="28"/>
        </w:rPr>
        <w:t>
      границы избирательного участка: село Жас Улан.</w:t>
      </w:r>
    </w:p>
    <w:bookmarkEnd w:id="73"/>
    <w:bookmarkStart w:name="z82" w:id="74"/>
    <w:p>
      <w:pPr>
        <w:spacing w:after="0"/>
        <w:ind w:left="0"/>
        <w:jc w:val="both"/>
      </w:pPr>
      <w:r>
        <w:rPr>
          <w:rFonts w:ascii="Times New Roman"/>
          <w:b w:val="false"/>
          <w:i w:val="false"/>
          <w:color w:val="000000"/>
          <w:sz w:val="28"/>
        </w:rPr>
        <w:t>
      24) Избирательный участок № 525</w:t>
      </w:r>
    </w:p>
    <w:bookmarkEnd w:id="74"/>
    <w:bookmarkStart w:name="z83" w:id="75"/>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№2" акимата Уалихановского района Северо-Казахстанской области Министерства образования и науки Республики Казахстан, улица Мира, 11.</w:t>
      </w:r>
    </w:p>
    <w:bookmarkEnd w:id="75"/>
    <w:bookmarkStart w:name="z84" w:id="76"/>
    <w:p>
      <w:pPr>
        <w:spacing w:after="0"/>
        <w:ind w:left="0"/>
        <w:jc w:val="both"/>
      </w:pPr>
      <w:r>
        <w:rPr>
          <w:rFonts w:ascii="Times New Roman"/>
          <w:b w:val="false"/>
          <w:i w:val="false"/>
          <w:color w:val="000000"/>
          <w:sz w:val="28"/>
        </w:rPr>
        <w:t>
      границы избирательного участка № 525 села Кишкенеколь:</w:t>
      </w:r>
    </w:p>
    <w:bookmarkEnd w:id="76"/>
    <w:bookmarkStart w:name="z85" w:id="77"/>
    <w:p>
      <w:pPr>
        <w:spacing w:after="0"/>
        <w:ind w:left="0"/>
        <w:jc w:val="both"/>
      </w:pPr>
      <w:r>
        <w:rPr>
          <w:rFonts w:ascii="Times New Roman"/>
          <w:b w:val="false"/>
          <w:i w:val="false"/>
          <w:color w:val="000000"/>
          <w:sz w:val="28"/>
        </w:rPr>
        <w:t>
      улица Мира 7, 2, 4/1, 4/2, 6/1, 6/2, 8, 10/1, 10/2, 12/1, 12/2, 14/1, 14/2, 16/1, 16/2, 18/1, 18/2, 20/1, 20/2, 22/1, 22/2.</w:t>
      </w:r>
    </w:p>
    <w:bookmarkEnd w:id="77"/>
    <w:bookmarkStart w:name="z86" w:id="78"/>
    <w:p>
      <w:pPr>
        <w:spacing w:after="0"/>
        <w:ind w:left="0"/>
        <w:jc w:val="both"/>
      </w:pPr>
      <w:r>
        <w:rPr>
          <w:rFonts w:ascii="Times New Roman"/>
          <w:b w:val="false"/>
          <w:i w:val="false"/>
          <w:color w:val="000000"/>
          <w:sz w:val="28"/>
        </w:rPr>
        <w:t>
      улица Сабита Муканова 1/1, 1/2, 3/1, 3/2, 5/1, 5/2, 7/1, 7/2, 9/1, 9/2, 13/1, 13/2, 15, 17/1, 17/2, 19/1, 19/2, 21/1, 21/2, 23/1, 23/2, 25/1, 25/2, 27/1, 27/2, 29/1, 29/2, 31/1, 31/2, 33/1, 33/2, 2/1, 2/2, 4/1, 4/2, 6/1, 6/2, 8/1, 8/2, 12, 14/1, 14/2, 16/1, 16/2, 18/1, 18/2, 20/1, 20/2, 22/1, 22/2, 24/1, 24/2, 26/1, 26/2, 28/1, 28/2, 30/1, 30/2, 32/1, 32/2, 34/1, 34/2, 36/1, 36/2.</w:t>
      </w:r>
    </w:p>
    <w:bookmarkEnd w:id="78"/>
    <w:bookmarkStart w:name="z87" w:id="79"/>
    <w:p>
      <w:pPr>
        <w:spacing w:after="0"/>
        <w:ind w:left="0"/>
        <w:jc w:val="both"/>
      </w:pPr>
      <w:r>
        <w:rPr>
          <w:rFonts w:ascii="Times New Roman"/>
          <w:b w:val="false"/>
          <w:i w:val="false"/>
          <w:color w:val="000000"/>
          <w:sz w:val="28"/>
        </w:rPr>
        <w:t>
      улица Кажима Мусипова 1, 3, 5, 7, 9, 11, 13, 15, 19.</w:t>
      </w:r>
    </w:p>
    <w:bookmarkEnd w:id="79"/>
    <w:bookmarkStart w:name="z88" w:id="80"/>
    <w:p>
      <w:pPr>
        <w:spacing w:after="0"/>
        <w:ind w:left="0"/>
        <w:jc w:val="both"/>
      </w:pPr>
      <w:r>
        <w:rPr>
          <w:rFonts w:ascii="Times New Roman"/>
          <w:b w:val="false"/>
          <w:i w:val="false"/>
          <w:color w:val="000000"/>
          <w:sz w:val="28"/>
        </w:rPr>
        <w:t>
      улица Султангазы Хасенова 1, 3/1, 3/2, 5а, 5б, 7/1, 7/2, 9, 11/1, 11/2, 13/1, 13/2, 2, 4, 6, 8, 10, 12, 14, 16, 18, 20, 22.</w:t>
      </w:r>
    </w:p>
    <w:bookmarkEnd w:id="80"/>
    <w:bookmarkStart w:name="z89" w:id="81"/>
    <w:p>
      <w:pPr>
        <w:spacing w:after="0"/>
        <w:ind w:left="0"/>
        <w:jc w:val="both"/>
      </w:pPr>
      <w:r>
        <w:rPr>
          <w:rFonts w:ascii="Times New Roman"/>
          <w:b w:val="false"/>
          <w:i w:val="false"/>
          <w:color w:val="000000"/>
          <w:sz w:val="28"/>
        </w:rPr>
        <w:t>
      улица Жамбыла 1/1, 1/2, 3/1, 3/2, 5, 7, 9, 11, 13/1, 13/2, 15, 17, 19, 21, 23, 25, 27, 29, 31, 33, 35, 37, 39, 2/1, 2/2, 4/1, 4/2, 6, 8, 10/1, 10/2, 12/1, 12/2, 14, 16, 18, 20, 22, 24, 26, 28, 30, 32, 34, 36.</w:t>
      </w:r>
    </w:p>
    <w:bookmarkEnd w:id="81"/>
    <w:bookmarkStart w:name="z90" w:id="82"/>
    <w:p>
      <w:pPr>
        <w:spacing w:after="0"/>
        <w:ind w:left="0"/>
        <w:jc w:val="both"/>
      </w:pPr>
      <w:r>
        <w:rPr>
          <w:rFonts w:ascii="Times New Roman"/>
          <w:b w:val="false"/>
          <w:i w:val="false"/>
          <w:color w:val="000000"/>
          <w:sz w:val="28"/>
        </w:rPr>
        <w:t>
      улица Каракольская 1, 9/1, 9/2, 11/1, 11/2, 13/1, 13/2, 15/1, 15/2, 17/1, 17/2, 19/1, 19/2, 21/1, 21/2, 23/1, 23/2, 2, 8/1, 8/2, 10/1, 10/2, 12/1, 12/2, 14/1, 14/2, 20/1, 20/2, 22/1, 22/2, 24.</w:t>
      </w:r>
    </w:p>
    <w:bookmarkEnd w:id="82"/>
    <w:bookmarkStart w:name="z91" w:id="83"/>
    <w:p>
      <w:pPr>
        <w:spacing w:after="0"/>
        <w:ind w:left="0"/>
        <w:jc w:val="both"/>
      </w:pPr>
      <w:r>
        <w:rPr>
          <w:rFonts w:ascii="Times New Roman"/>
          <w:b w:val="false"/>
          <w:i w:val="false"/>
          <w:color w:val="000000"/>
          <w:sz w:val="28"/>
        </w:rPr>
        <w:t>
      улица Северная 9/1, 9/2, 15/1, 15/2, 17/1, 17/2, 19/1, 21, 23/1, 23/2.</w:t>
      </w:r>
    </w:p>
    <w:bookmarkEnd w:id="83"/>
    <w:bookmarkStart w:name="z92" w:id="84"/>
    <w:p>
      <w:pPr>
        <w:spacing w:after="0"/>
        <w:ind w:left="0"/>
        <w:jc w:val="both"/>
      </w:pPr>
      <w:r>
        <w:rPr>
          <w:rFonts w:ascii="Times New Roman"/>
          <w:b w:val="false"/>
          <w:i w:val="false"/>
          <w:color w:val="000000"/>
          <w:sz w:val="28"/>
        </w:rPr>
        <w:t>
      улица Элеваторная 1а, 3, 5, 7, 9, 11, 13, 15, 17, 2, 4, 6, 12/1, 12/2, 14/1, 14/2, 16/1, 16/2, 18/1, 18/2.</w:t>
      </w:r>
    </w:p>
    <w:bookmarkEnd w:id="84"/>
    <w:bookmarkStart w:name="z93" w:id="85"/>
    <w:p>
      <w:pPr>
        <w:spacing w:after="0"/>
        <w:ind w:left="0"/>
        <w:jc w:val="both"/>
      </w:pPr>
      <w:r>
        <w:rPr>
          <w:rFonts w:ascii="Times New Roman"/>
          <w:b w:val="false"/>
          <w:i w:val="false"/>
          <w:color w:val="000000"/>
          <w:sz w:val="28"/>
        </w:rPr>
        <w:t>
      улица Мырзахмета Гибадилова 1/1, 1/2, 3, 5/1, 5/2, 9/1, 9/2, 11/1, 11/2, 13/1, 13/2, 15/1, 15/2, 2, 4, 6, 12, 14, 16, 18.</w:t>
      </w:r>
    </w:p>
    <w:bookmarkEnd w:id="85"/>
    <w:bookmarkStart w:name="z94" w:id="86"/>
    <w:p>
      <w:pPr>
        <w:spacing w:after="0"/>
        <w:ind w:left="0"/>
        <w:jc w:val="both"/>
      </w:pPr>
      <w:r>
        <w:rPr>
          <w:rFonts w:ascii="Times New Roman"/>
          <w:b w:val="false"/>
          <w:i w:val="false"/>
          <w:color w:val="000000"/>
          <w:sz w:val="28"/>
        </w:rPr>
        <w:t>
      улица Миллера 1/1, 1/2, 3/1, 3/2, 5/1, 5/2, 7/1, 7/2, 9/1, 9/2, 11/1, 11/2, 15/2, 2/1, 2/2, 4/1, 4/2, 6/1, 6/2, 8, 10, 12, 14/1, 14/2, 16, 18.</w:t>
      </w:r>
    </w:p>
    <w:bookmarkEnd w:id="86"/>
    <w:bookmarkStart w:name="z95" w:id="87"/>
    <w:p>
      <w:pPr>
        <w:spacing w:after="0"/>
        <w:ind w:left="0"/>
        <w:jc w:val="both"/>
      </w:pPr>
      <w:r>
        <w:rPr>
          <w:rFonts w:ascii="Times New Roman"/>
          <w:b w:val="false"/>
          <w:i w:val="false"/>
          <w:color w:val="000000"/>
          <w:sz w:val="28"/>
        </w:rPr>
        <w:t>
      улица Островского 7, 13, 15, 21, 31, 33, 35, 37, 39, 41, 6/1, 6/2, 8/1, 8/2, 10, 12/1, 12/2, 22, 24/2, 26/2, 28/1, 28/2, 30/1, 30/2, 32/1, 32/2, 34/1, 34/2, 36/1, 36/2, 38/1, 38/2, 38/3, 42, 44.</w:t>
      </w:r>
    </w:p>
    <w:bookmarkEnd w:id="87"/>
    <w:bookmarkStart w:name="z96" w:id="88"/>
    <w:p>
      <w:pPr>
        <w:spacing w:after="0"/>
        <w:ind w:left="0"/>
        <w:jc w:val="both"/>
      </w:pPr>
      <w:r>
        <w:rPr>
          <w:rFonts w:ascii="Times New Roman"/>
          <w:b w:val="false"/>
          <w:i w:val="false"/>
          <w:color w:val="000000"/>
          <w:sz w:val="28"/>
        </w:rPr>
        <w:t>
      улица Сабыра Маликова 1а, 3, 5, 5а, 9, 11, 13, 15, 17, 19, 2а, 2б, 4/1, 4/2, 6/1, 6/2, 6а, 8/1, 10, 12, 14, 16, 18, 20, 22, 24, 26, 28.</w:t>
      </w:r>
    </w:p>
    <w:bookmarkEnd w:id="88"/>
    <w:bookmarkStart w:name="z97" w:id="89"/>
    <w:p>
      <w:pPr>
        <w:spacing w:after="0"/>
        <w:ind w:left="0"/>
        <w:jc w:val="both"/>
      </w:pPr>
      <w:r>
        <w:rPr>
          <w:rFonts w:ascii="Times New Roman"/>
          <w:b w:val="false"/>
          <w:i w:val="false"/>
          <w:color w:val="000000"/>
          <w:sz w:val="28"/>
        </w:rPr>
        <w:t>
      улица Абая 3, 3б, 5/1, 5/2, 5/3, 5/4, 7/1, 7/2, 9/1, 9/2, 11, 13, 15, 17, 19, 21, 23, 25, 27, 29а. 18, 20, 22, 24, 28, 30 32, 34, 36, 38.</w:t>
      </w:r>
    </w:p>
    <w:bookmarkEnd w:id="89"/>
    <w:bookmarkStart w:name="z98" w:id="90"/>
    <w:p>
      <w:pPr>
        <w:spacing w:after="0"/>
        <w:ind w:left="0"/>
        <w:jc w:val="both"/>
      </w:pPr>
      <w:r>
        <w:rPr>
          <w:rFonts w:ascii="Times New Roman"/>
          <w:b w:val="false"/>
          <w:i w:val="false"/>
          <w:color w:val="000000"/>
          <w:sz w:val="28"/>
        </w:rPr>
        <w:t>
      улица Абылай хана 14, 20, 26/1, 26/2, 28, 30, 50/1, 50/2, 52, 56.</w:t>
      </w:r>
    </w:p>
    <w:bookmarkEnd w:id="90"/>
    <w:bookmarkStart w:name="z99" w:id="91"/>
    <w:p>
      <w:pPr>
        <w:spacing w:after="0"/>
        <w:ind w:left="0"/>
        <w:jc w:val="both"/>
      </w:pPr>
      <w:r>
        <w:rPr>
          <w:rFonts w:ascii="Times New Roman"/>
          <w:b w:val="false"/>
          <w:i w:val="false"/>
          <w:color w:val="000000"/>
          <w:sz w:val="28"/>
        </w:rPr>
        <w:t>
      25) Избирательный участок № 526</w:t>
      </w:r>
    </w:p>
    <w:bookmarkEnd w:id="91"/>
    <w:bookmarkStart w:name="z100" w:id="92"/>
    <w:p>
      <w:pPr>
        <w:spacing w:after="0"/>
        <w:ind w:left="0"/>
        <w:jc w:val="both"/>
      </w:pPr>
      <w:r>
        <w:rPr>
          <w:rFonts w:ascii="Times New Roman"/>
          <w:b w:val="false"/>
          <w:i w:val="false"/>
          <w:color w:val="000000"/>
          <w:sz w:val="28"/>
        </w:rPr>
        <w:t xml:space="preserve">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казахская школа-гимназия" акимата Уалихановского района Северо-Казахстанской области Министерства образования и науки Республики Казахстан, улица Сабыра Маликова, 73. </w:t>
      </w:r>
    </w:p>
    <w:bookmarkEnd w:id="92"/>
    <w:bookmarkStart w:name="z101" w:id="93"/>
    <w:p>
      <w:pPr>
        <w:spacing w:after="0"/>
        <w:ind w:left="0"/>
        <w:jc w:val="both"/>
      </w:pPr>
      <w:r>
        <w:rPr>
          <w:rFonts w:ascii="Times New Roman"/>
          <w:b w:val="false"/>
          <w:i w:val="false"/>
          <w:color w:val="000000"/>
          <w:sz w:val="28"/>
        </w:rPr>
        <w:t>
      границы избирательного участка № 526 села Кишкенеколь:</w:t>
      </w:r>
    </w:p>
    <w:bookmarkEnd w:id="93"/>
    <w:bookmarkStart w:name="z102" w:id="94"/>
    <w:p>
      <w:pPr>
        <w:spacing w:after="0"/>
        <w:ind w:left="0"/>
        <w:jc w:val="both"/>
      </w:pPr>
      <w:r>
        <w:rPr>
          <w:rFonts w:ascii="Times New Roman"/>
          <w:b w:val="false"/>
          <w:i w:val="false"/>
          <w:color w:val="000000"/>
          <w:sz w:val="28"/>
        </w:rPr>
        <w:t>
      улица Кишкенекольская 15, 23, 27, 29, 8, 18, 22.</w:t>
      </w:r>
    </w:p>
    <w:bookmarkEnd w:id="94"/>
    <w:bookmarkStart w:name="z103" w:id="95"/>
    <w:p>
      <w:pPr>
        <w:spacing w:after="0"/>
        <w:ind w:left="0"/>
        <w:jc w:val="both"/>
      </w:pPr>
      <w:r>
        <w:rPr>
          <w:rFonts w:ascii="Times New Roman"/>
          <w:b w:val="false"/>
          <w:i w:val="false"/>
          <w:color w:val="000000"/>
          <w:sz w:val="28"/>
        </w:rPr>
        <w:t>
      улица Набережная 43, 53, 55, 55а, 63/1, 63/2, 69, 69б, 24, 26, 30, 32, 34, 40, 42, 44, 46, 56, 58, 60.</w:t>
      </w:r>
    </w:p>
    <w:bookmarkEnd w:id="95"/>
    <w:bookmarkStart w:name="z104" w:id="96"/>
    <w:p>
      <w:pPr>
        <w:spacing w:after="0"/>
        <w:ind w:left="0"/>
        <w:jc w:val="both"/>
      </w:pPr>
      <w:r>
        <w:rPr>
          <w:rFonts w:ascii="Times New Roman"/>
          <w:b w:val="false"/>
          <w:i w:val="false"/>
          <w:color w:val="000000"/>
          <w:sz w:val="28"/>
        </w:rPr>
        <w:t>
      улица Сакена Сейфуллина 1, 7, 9, 11, 13, 15, 17, 19, 21, 23, 25, 27, 29, 31, 35, 37, 39, 41, 43, 47, 49, 51, 55, 57/1, 57/2, 59, 61, 63, 65, 67, 69, 71, 73, 75, 2, 4, 6, 8, 10, 12, 14, 16, 18, 20, 22, 26, 32, 34, 36, 38, 40, 42, 44, 46, 50, 52, 54, 56, 58, 60, 62, 64, 66, 68, 68/1, 68/2.</w:t>
      </w:r>
    </w:p>
    <w:bookmarkEnd w:id="96"/>
    <w:bookmarkStart w:name="z105" w:id="97"/>
    <w:p>
      <w:pPr>
        <w:spacing w:after="0"/>
        <w:ind w:left="0"/>
        <w:jc w:val="both"/>
      </w:pPr>
      <w:r>
        <w:rPr>
          <w:rFonts w:ascii="Times New Roman"/>
          <w:b w:val="false"/>
          <w:i w:val="false"/>
          <w:color w:val="000000"/>
          <w:sz w:val="28"/>
        </w:rPr>
        <w:t>
       улица Смагула Садвакасова 3, 5, 7, 9, 11, 13, 15, 17, 19, 23, 25, 27, 29, 29а, 29б, 33, 35, 37, 39, 41, 43, 45, 47, 49, 51, 53, 55, 57, 59, 63, 65, 67, 69, 6, 8, 8а, 10/1, 10/2, 10/3, 10/4, 12, 14, 16, 18, 20, 22, 24, 28, 30, 32, 34, 36, 38, 42, 44, 46, 48, 50, 52, 54, 56, 58, 60, 62/1, 62/2, 66.</w:t>
      </w:r>
    </w:p>
    <w:bookmarkEnd w:id="97"/>
    <w:bookmarkStart w:name="z106" w:id="98"/>
    <w:p>
      <w:pPr>
        <w:spacing w:after="0"/>
        <w:ind w:left="0"/>
        <w:jc w:val="both"/>
      </w:pPr>
      <w:r>
        <w:rPr>
          <w:rFonts w:ascii="Times New Roman"/>
          <w:b w:val="false"/>
          <w:i w:val="false"/>
          <w:color w:val="000000"/>
          <w:sz w:val="28"/>
        </w:rPr>
        <w:t>
       улица Гагарина 25, 27, 29, 31, 33, 35, 37, 39, 41, 43, 45, 47, 51, 51а, 53, 55, 57, 59, 61, 63, 65, 67а, 67/2, 26, 28, 32, 32а, 34, 36, 38, 40/1, 40/2, 42, 44, 46, 46а, 48, 50, 52а, 52б, 56, 58, 58а. 62, 64, 66.</w:t>
      </w:r>
    </w:p>
    <w:bookmarkEnd w:id="98"/>
    <w:bookmarkStart w:name="z107" w:id="99"/>
    <w:p>
      <w:pPr>
        <w:spacing w:after="0"/>
        <w:ind w:left="0"/>
        <w:jc w:val="both"/>
      </w:pPr>
      <w:r>
        <w:rPr>
          <w:rFonts w:ascii="Times New Roman"/>
          <w:b w:val="false"/>
          <w:i w:val="false"/>
          <w:color w:val="000000"/>
          <w:sz w:val="28"/>
        </w:rPr>
        <w:t>
       улица Шокана Уалиханова 21, 23, 25, 27, 29, 31, 33, 35, 37, 41, 43, 45, 47, 49, 51, 55/1, 55/2, 59, 61, 63, 65, 67, 69, 71, 75, 26, 28, 30, 32, 34, 36, 38, 40 44, 46, 48, 50, 56, 58, 58/1, 58/2, 60, 62, 64, 68/1, 68/2, 70, 72, 74.</w:t>
      </w:r>
    </w:p>
    <w:bookmarkEnd w:id="99"/>
    <w:bookmarkStart w:name="z108" w:id="100"/>
    <w:p>
      <w:pPr>
        <w:spacing w:after="0"/>
        <w:ind w:left="0"/>
        <w:jc w:val="both"/>
      </w:pPr>
      <w:r>
        <w:rPr>
          <w:rFonts w:ascii="Times New Roman"/>
          <w:b w:val="false"/>
          <w:i w:val="false"/>
          <w:color w:val="000000"/>
          <w:sz w:val="28"/>
        </w:rPr>
        <w:t>
       улица Сабыра Маликова 21, 23, 25, 27, 29, 31, 33, 41, 43, 45, 47, 49, 51, 53, 55, 57, 59, 61, 63, 65, 67, 69,71, 71а, 28А, 30, 32, 36, 40, 42, 44, 46, 48, 50, 52, 54, 56, 58, 60, 62, 64, 66, 68, 70.</w:t>
      </w:r>
    </w:p>
    <w:bookmarkEnd w:id="100"/>
    <w:bookmarkStart w:name="z109" w:id="101"/>
    <w:p>
      <w:pPr>
        <w:spacing w:after="0"/>
        <w:ind w:left="0"/>
        <w:jc w:val="both"/>
      </w:pPr>
      <w:r>
        <w:rPr>
          <w:rFonts w:ascii="Times New Roman"/>
          <w:b w:val="false"/>
          <w:i w:val="false"/>
          <w:color w:val="000000"/>
          <w:sz w:val="28"/>
        </w:rPr>
        <w:t xml:space="preserve">
       улица Абая 31, 33, 35, 37, 39, 41, 43, 45, 47, 49, 51, 53, 55, 57, 59, 61, 63, 63а, 65, 67/1, 67/2, 40, 42, 44, 48, 50, 52, 54, 56, 58, 60, 62, 64, 66, 68, 70, 72, 74, 76, 78, 80, 82, 84, 86, 88, 90, 92. </w:t>
      </w:r>
    </w:p>
    <w:bookmarkEnd w:id="101"/>
    <w:bookmarkStart w:name="z110" w:id="102"/>
    <w:p>
      <w:pPr>
        <w:spacing w:after="0"/>
        <w:ind w:left="0"/>
        <w:jc w:val="both"/>
      </w:pPr>
      <w:r>
        <w:rPr>
          <w:rFonts w:ascii="Times New Roman"/>
          <w:b w:val="false"/>
          <w:i w:val="false"/>
          <w:color w:val="000000"/>
          <w:sz w:val="28"/>
        </w:rPr>
        <w:t>
      улица Абылай хана 11/1, 11/2, 13, 15, 17/1, 17/2, 21а, 29, 31, 37.</w:t>
      </w:r>
    </w:p>
    <w:bookmarkEnd w:id="102"/>
    <w:bookmarkStart w:name="z111" w:id="103"/>
    <w:p>
      <w:pPr>
        <w:spacing w:after="0"/>
        <w:ind w:left="0"/>
        <w:jc w:val="both"/>
      </w:pPr>
      <w:r>
        <w:rPr>
          <w:rFonts w:ascii="Times New Roman"/>
          <w:b w:val="false"/>
          <w:i w:val="false"/>
          <w:color w:val="000000"/>
          <w:sz w:val="28"/>
        </w:rPr>
        <w:t>
      улица Солтана Бижанова 8, 10, 12, 14, 22.</w:t>
      </w:r>
    </w:p>
    <w:bookmarkEnd w:id="103"/>
    <w:bookmarkStart w:name="z112" w:id="104"/>
    <w:p>
      <w:pPr>
        <w:spacing w:after="0"/>
        <w:ind w:left="0"/>
        <w:jc w:val="both"/>
      </w:pPr>
      <w:r>
        <w:rPr>
          <w:rFonts w:ascii="Times New Roman"/>
          <w:b w:val="false"/>
          <w:i w:val="false"/>
          <w:color w:val="000000"/>
          <w:sz w:val="28"/>
        </w:rPr>
        <w:t>
      улица Ветеринарная 17, 23, 29, 31, 12, 14, 16, 22, 24, 32, 38, 40.</w:t>
      </w:r>
    </w:p>
    <w:bookmarkEnd w:id="104"/>
    <w:bookmarkStart w:name="z113" w:id="105"/>
    <w:p>
      <w:pPr>
        <w:spacing w:after="0"/>
        <w:ind w:left="0"/>
        <w:jc w:val="both"/>
      </w:pPr>
      <w:r>
        <w:rPr>
          <w:rFonts w:ascii="Times New Roman"/>
          <w:b w:val="false"/>
          <w:i w:val="false"/>
          <w:color w:val="000000"/>
          <w:sz w:val="28"/>
        </w:rPr>
        <w:t>
      улица Муташ Сыздыкова 1, 3, 7, 9, 15, 21. 6, 16, 22.</w:t>
      </w:r>
    </w:p>
    <w:bookmarkEnd w:id="105"/>
    <w:bookmarkStart w:name="z114" w:id="106"/>
    <w:p>
      <w:pPr>
        <w:spacing w:after="0"/>
        <w:ind w:left="0"/>
        <w:jc w:val="both"/>
      </w:pPr>
      <w:r>
        <w:rPr>
          <w:rFonts w:ascii="Times New Roman"/>
          <w:b w:val="false"/>
          <w:i w:val="false"/>
          <w:color w:val="000000"/>
          <w:sz w:val="28"/>
        </w:rPr>
        <w:t>
       26) Избирательный участок № 527</w:t>
      </w:r>
    </w:p>
    <w:bookmarkEnd w:id="106"/>
    <w:bookmarkStart w:name="z115" w:id="107"/>
    <w:p>
      <w:pPr>
        <w:spacing w:after="0"/>
        <w:ind w:left="0"/>
        <w:jc w:val="both"/>
      </w:pPr>
      <w:r>
        <w:rPr>
          <w:rFonts w:ascii="Times New Roman"/>
          <w:b w:val="false"/>
          <w:i w:val="false"/>
          <w:color w:val="000000"/>
          <w:sz w:val="28"/>
        </w:rPr>
        <w:t>
      местонахождение избирательного участка Кишкенекольский сельский округ село Кишкенеколь, здание коммунального государственного учреждения "Кишкенекольская средняя школа №1" акимата Уалихановского района Северо-Казахстанской области Министерства образования и науки Республики Казахстан, улица Джамбула, 102.</w:t>
      </w:r>
    </w:p>
    <w:bookmarkEnd w:id="107"/>
    <w:bookmarkStart w:name="z116" w:id="108"/>
    <w:p>
      <w:pPr>
        <w:spacing w:after="0"/>
        <w:ind w:left="0"/>
        <w:jc w:val="both"/>
      </w:pPr>
      <w:r>
        <w:rPr>
          <w:rFonts w:ascii="Times New Roman"/>
          <w:b w:val="false"/>
          <w:i w:val="false"/>
          <w:color w:val="000000"/>
          <w:sz w:val="28"/>
        </w:rPr>
        <w:t>
       границы избирательного участка № 527 села Кишкенеколь:</w:t>
      </w:r>
    </w:p>
    <w:bookmarkEnd w:id="108"/>
    <w:bookmarkStart w:name="z117" w:id="109"/>
    <w:p>
      <w:pPr>
        <w:spacing w:after="0"/>
        <w:ind w:left="0"/>
        <w:jc w:val="both"/>
      </w:pPr>
      <w:r>
        <w:rPr>
          <w:rFonts w:ascii="Times New Roman"/>
          <w:b w:val="false"/>
          <w:i w:val="false"/>
          <w:color w:val="000000"/>
          <w:sz w:val="28"/>
        </w:rPr>
        <w:t>
      улица Шокана Уалиханова 89, 91, 93, 95, 97, 101, 103, 105, 107, 109, 111, 113, 113/1, 113/2, 115, 90/1, 90/2, 92/1, 92/2, 94/1, 94/2, 98, 100/1, 100/2, 102/1, 104, 106/1, 106/2, 112/1, 112/2, 114/1, 114/2.</w:t>
      </w:r>
    </w:p>
    <w:bookmarkEnd w:id="109"/>
    <w:bookmarkStart w:name="z118" w:id="110"/>
    <w:p>
      <w:pPr>
        <w:spacing w:after="0"/>
        <w:ind w:left="0"/>
        <w:jc w:val="both"/>
      </w:pPr>
      <w:r>
        <w:rPr>
          <w:rFonts w:ascii="Times New Roman"/>
          <w:b w:val="false"/>
          <w:i w:val="false"/>
          <w:color w:val="000000"/>
          <w:sz w:val="28"/>
        </w:rPr>
        <w:t>
      улица Сабыра Маликова 75, 77, 79, 81, 83, 85, 87, 89, 91, 95, 99, 101, 103, 105, 107, 109, 111, 113, 115, 117, 119/1, 119/2, 121/1, 125, 127/1, 127/2, 127/3, 129, 72, 78, 82/1, 82/2, 84, 92/1, 92/2.</w:t>
      </w:r>
    </w:p>
    <w:bookmarkEnd w:id="110"/>
    <w:bookmarkStart w:name="z119" w:id="111"/>
    <w:p>
      <w:pPr>
        <w:spacing w:after="0"/>
        <w:ind w:left="0"/>
        <w:jc w:val="both"/>
      </w:pPr>
      <w:r>
        <w:rPr>
          <w:rFonts w:ascii="Times New Roman"/>
          <w:b w:val="false"/>
          <w:i w:val="false"/>
          <w:color w:val="000000"/>
          <w:sz w:val="28"/>
        </w:rPr>
        <w:t>
       улица Султана Бижанова 25/1, 25/2, 29, 31, 33, 39, 30/1, 30/2, 32/1, 32/2, 36/1, 36/2, 38/1, 38/2, 40, 42/1, 42/2, 44, 52, 53, 54.</w:t>
      </w:r>
    </w:p>
    <w:bookmarkEnd w:id="111"/>
    <w:bookmarkStart w:name="z120" w:id="112"/>
    <w:p>
      <w:pPr>
        <w:spacing w:after="0"/>
        <w:ind w:left="0"/>
        <w:jc w:val="both"/>
      </w:pPr>
      <w:r>
        <w:rPr>
          <w:rFonts w:ascii="Times New Roman"/>
          <w:b w:val="false"/>
          <w:i w:val="false"/>
          <w:color w:val="000000"/>
          <w:sz w:val="28"/>
        </w:rPr>
        <w:t>
       улица Абая 69/1, 69/2, 71/1, 71/2, 75, 77, 79, 81, 94, 96, 98, 100, 102, 104, 106, 108, 110, 112, 114, 116.</w:t>
      </w:r>
    </w:p>
    <w:bookmarkEnd w:id="112"/>
    <w:bookmarkStart w:name="z121" w:id="113"/>
    <w:p>
      <w:pPr>
        <w:spacing w:after="0"/>
        <w:ind w:left="0"/>
        <w:jc w:val="both"/>
      </w:pPr>
      <w:r>
        <w:rPr>
          <w:rFonts w:ascii="Times New Roman"/>
          <w:b w:val="false"/>
          <w:i w:val="false"/>
          <w:color w:val="000000"/>
          <w:sz w:val="28"/>
        </w:rPr>
        <w:t>
       улица Зеленый 1, 3, 5, 7, 9, 11, 13/1, 13/2.</w:t>
      </w:r>
    </w:p>
    <w:bookmarkEnd w:id="113"/>
    <w:bookmarkStart w:name="z122" w:id="114"/>
    <w:p>
      <w:pPr>
        <w:spacing w:after="0"/>
        <w:ind w:left="0"/>
        <w:jc w:val="both"/>
      </w:pPr>
      <w:r>
        <w:rPr>
          <w:rFonts w:ascii="Times New Roman"/>
          <w:b w:val="false"/>
          <w:i w:val="false"/>
          <w:color w:val="000000"/>
          <w:sz w:val="28"/>
        </w:rPr>
        <w:t>
      улица Жамбыла 41, 43, 51, 57, 59, 61, 63, 65, 65а, 69, 71, 73, 75, 77, 79, 85, 87, 89, 91, 93, 95, 97, 99, 101, 103, 105, 107, 109, 111, 113, 115, 117, 119/1, 119/2, 121, 123/1, 123/2, 38, 38а, 38/1, 38/2, 40, 42, 44, 46, 48, 50, 52, 56, 58, 64, 66, 68, 70, 72, 72а, 80, 82, 86, 88, 90, 92, 94, 96, 98, 100, 102, 104, 106, 108, 110/1, 110/2, 112, 114.</w:t>
      </w:r>
    </w:p>
    <w:bookmarkEnd w:id="114"/>
    <w:bookmarkStart w:name="z123" w:id="115"/>
    <w:p>
      <w:pPr>
        <w:spacing w:after="0"/>
        <w:ind w:left="0"/>
        <w:jc w:val="both"/>
      </w:pPr>
      <w:r>
        <w:rPr>
          <w:rFonts w:ascii="Times New Roman"/>
          <w:b w:val="false"/>
          <w:i w:val="false"/>
          <w:color w:val="000000"/>
          <w:sz w:val="28"/>
        </w:rPr>
        <w:t>
       улица Ахметжана Казымбетова 1, 3, 9а, 11, 15, 21, 23, 25, 27, 29, 31, 4, 12, 16, 18, 20, 22/2, 26/1, 26/2, 26/3, 26/4, 26/5, 26/6, 26/7, 26/8, 28/1, 28/2, 28/3, 28/4, 30/1, 30/2, 30/3, 30/4, 30/5, 30/6, 30/7, 30/8.</w:t>
      </w:r>
    </w:p>
    <w:bookmarkEnd w:id="115"/>
    <w:bookmarkStart w:name="z124" w:id="116"/>
    <w:p>
      <w:pPr>
        <w:spacing w:after="0"/>
        <w:ind w:left="0"/>
        <w:jc w:val="both"/>
      </w:pPr>
      <w:r>
        <w:rPr>
          <w:rFonts w:ascii="Times New Roman"/>
          <w:b w:val="false"/>
          <w:i w:val="false"/>
          <w:color w:val="000000"/>
          <w:sz w:val="28"/>
        </w:rPr>
        <w:t>
       улица Мира 13/1, 13/2, 15/1, 15/2, 17/1, 17/2, 19/1, 19/2, 21/1, 21/2, 23, 25/1, 25/2, 27, 29, 31, 33, 35, 37, 39, 41, 43, 45/1, 45/2, 47/1, 47/2, 49/1, 49/2, 51, 53/1, 53/2, 36, 38, 40, 42/1, 42/2, 44/1, 44/2, 46, 52, 54, 56, 58, 60, 64.</w:t>
      </w:r>
    </w:p>
    <w:bookmarkEnd w:id="116"/>
    <w:bookmarkStart w:name="z125" w:id="117"/>
    <w:p>
      <w:pPr>
        <w:spacing w:after="0"/>
        <w:ind w:left="0"/>
        <w:jc w:val="both"/>
      </w:pPr>
      <w:r>
        <w:rPr>
          <w:rFonts w:ascii="Times New Roman"/>
          <w:b w:val="false"/>
          <w:i w:val="false"/>
          <w:color w:val="000000"/>
          <w:sz w:val="28"/>
        </w:rPr>
        <w:t>
      улица Сабита Муканова 37, 39, 43, 45, 47, 49, 51, 53, 55, 57, 59, 61, 63, 42, 44, 48, 50, 52, 54, 56, 58.</w:t>
      </w:r>
    </w:p>
    <w:bookmarkEnd w:id="117"/>
    <w:bookmarkStart w:name="z126" w:id="118"/>
    <w:p>
      <w:pPr>
        <w:spacing w:after="0"/>
        <w:ind w:left="0"/>
        <w:jc w:val="both"/>
      </w:pPr>
      <w:r>
        <w:rPr>
          <w:rFonts w:ascii="Times New Roman"/>
          <w:b w:val="false"/>
          <w:i w:val="false"/>
          <w:color w:val="000000"/>
          <w:sz w:val="28"/>
        </w:rPr>
        <w:t>
      улица Строительная 127, 129/1, 129/2, 131/1, 131/2, 133/1, 133/2, 135/1, 135/2, 139/1, 139/2, 141, 143, 28/1, 28/2, 34, 36, 128, 128/1, 128/2, 130/1, 130/2, 134/1, 134/2, 136/1, 136/2, 140/2, 142/1, 142/2.</w:t>
      </w:r>
    </w:p>
    <w:bookmarkEnd w:id="118"/>
    <w:bookmarkStart w:name="z127" w:id="119"/>
    <w:p>
      <w:pPr>
        <w:spacing w:after="0"/>
        <w:ind w:left="0"/>
        <w:jc w:val="both"/>
      </w:pPr>
      <w:r>
        <w:rPr>
          <w:rFonts w:ascii="Times New Roman"/>
          <w:b w:val="false"/>
          <w:i w:val="false"/>
          <w:color w:val="000000"/>
          <w:sz w:val="28"/>
        </w:rPr>
        <w:t>
      улица Талгата Шайсултанова 9,15, 6, 8.</w:t>
      </w:r>
    </w:p>
    <w:bookmarkEnd w:id="119"/>
    <w:bookmarkStart w:name="z128" w:id="120"/>
    <w:p>
      <w:pPr>
        <w:spacing w:after="0"/>
        <w:ind w:left="0"/>
        <w:jc w:val="both"/>
      </w:pPr>
      <w:r>
        <w:rPr>
          <w:rFonts w:ascii="Times New Roman"/>
          <w:b w:val="false"/>
          <w:i w:val="false"/>
          <w:color w:val="000000"/>
          <w:sz w:val="28"/>
        </w:rPr>
        <w:t>
      улица Имака Токпанова 1, 5, 13, 4, 6, 14, 16/1, 16/2, 26.</w:t>
      </w:r>
    </w:p>
    <w:bookmarkEnd w:id="120"/>
    <w:bookmarkStart w:name="z129" w:id="121"/>
    <w:p>
      <w:pPr>
        <w:spacing w:after="0"/>
        <w:ind w:left="0"/>
        <w:jc w:val="both"/>
      </w:pPr>
      <w:r>
        <w:rPr>
          <w:rFonts w:ascii="Times New Roman"/>
          <w:b w:val="false"/>
          <w:i w:val="false"/>
          <w:color w:val="000000"/>
          <w:sz w:val="28"/>
        </w:rPr>
        <w:t>
      улица Алии Молдагуловой 4а, 4, 6. 3/1, 3/2, 5/1, 5/2, 7/1, 7/2, 7/3.</w:t>
      </w:r>
    </w:p>
    <w:bookmarkEnd w:id="121"/>
    <w:bookmarkStart w:name="z130" w:id="122"/>
    <w:p>
      <w:pPr>
        <w:spacing w:after="0"/>
        <w:ind w:left="0"/>
        <w:jc w:val="both"/>
      </w:pPr>
      <w:r>
        <w:rPr>
          <w:rFonts w:ascii="Times New Roman"/>
          <w:b w:val="false"/>
          <w:i w:val="false"/>
          <w:color w:val="000000"/>
          <w:sz w:val="28"/>
        </w:rPr>
        <w:t>
      улица Маншук Маметовой 1/1, 1/2, 3, 5, 7, 9,11, 2/1, 2/2. 4, 6, 8, 10, 11.</w:t>
      </w:r>
    </w:p>
    <w:bookmarkEnd w:id="122"/>
    <w:bookmarkStart w:name="z131" w:id="123"/>
    <w:p>
      <w:pPr>
        <w:spacing w:after="0"/>
        <w:ind w:left="0"/>
        <w:jc w:val="both"/>
      </w:pPr>
      <w:r>
        <w:rPr>
          <w:rFonts w:ascii="Times New Roman"/>
          <w:b w:val="false"/>
          <w:i w:val="false"/>
          <w:color w:val="000000"/>
          <w:sz w:val="28"/>
        </w:rPr>
        <w:t>
      улица Мусипова 21, 27, 33.</w:t>
      </w:r>
    </w:p>
    <w:bookmarkEnd w:id="123"/>
    <w:bookmarkStart w:name="z132" w:id="124"/>
    <w:p>
      <w:pPr>
        <w:spacing w:after="0"/>
        <w:ind w:left="0"/>
        <w:jc w:val="both"/>
      </w:pPr>
      <w:r>
        <w:rPr>
          <w:rFonts w:ascii="Times New Roman"/>
          <w:b w:val="false"/>
          <w:i w:val="false"/>
          <w:color w:val="000000"/>
          <w:sz w:val="28"/>
        </w:rPr>
        <w:t>
      улица Муташа Сыздыкова 29, 31, 33, 35, 37, 37А, 39, 39А, 41, 41А, 43, 45, 47, 49, 28, 30, 32, 34, 36, 38, 40, 42, 44, 46, 48.</w:t>
      </w:r>
    </w:p>
    <w:bookmarkEnd w:id="124"/>
    <w:bookmarkStart w:name="z133" w:id="125"/>
    <w:p>
      <w:pPr>
        <w:spacing w:after="0"/>
        <w:ind w:left="0"/>
        <w:jc w:val="both"/>
      </w:pPr>
      <w:r>
        <w:rPr>
          <w:rFonts w:ascii="Times New Roman"/>
          <w:b w:val="false"/>
          <w:i w:val="false"/>
          <w:color w:val="000000"/>
          <w:sz w:val="28"/>
        </w:rPr>
        <w:t xml:space="preserve">
      улица Абылай хана 43, 49, 51, 53/1, 53/2, 55/1, 55/2, 57. </w:t>
      </w:r>
    </w:p>
    <w:bookmarkEnd w:id="125"/>
    <w:bookmarkStart w:name="z134" w:id="126"/>
    <w:p>
      <w:pPr>
        <w:spacing w:after="0"/>
        <w:ind w:left="0"/>
        <w:jc w:val="both"/>
      </w:pPr>
      <w:r>
        <w:rPr>
          <w:rFonts w:ascii="Times New Roman"/>
          <w:b w:val="false"/>
          <w:i w:val="false"/>
          <w:color w:val="000000"/>
          <w:sz w:val="28"/>
        </w:rPr>
        <w:t>
      27) Избирательный участок № 528</w:t>
      </w:r>
    </w:p>
    <w:bookmarkEnd w:id="126"/>
    <w:bookmarkStart w:name="z135" w:id="127"/>
    <w:p>
      <w:pPr>
        <w:spacing w:after="0"/>
        <w:ind w:left="0"/>
        <w:jc w:val="both"/>
      </w:pPr>
      <w:r>
        <w:rPr>
          <w:rFonts w:ascii="Times New Roman"/>
          <w:b w:val="false"/>
          <w:i w:val="false"/>
          <w:color w:val="000000"/>
          <w:sz w:val="28"/>
        </w:rPr>
        <w:t xml:space="preserve">
      местонахождение избирательного участка Кишкенекольский сельский округ село Кишкенеколь, здание коммунального государственного учреждения "Уалихановский сельскохозяйственный колледж" акимата Северо-Казахстанской области Министерства образования и науки Республики Казахстан, улица Джамбула, 140. </w:t>
      </w:r>
    </w:p>
    <w:bookmarkEnd w:id="127"/>
    <w:bookmarkStart w:name="z136" w:id="128"/>
    <w:p>
      <w:pPr>
        <w:spacing w:after="0"/>
        <w:ind w:left="0"/>
        <w:jc w:val="both"/>
      </w:pPr>
      <w:r>
        <w:rPr>
          <w:rFonts w:ascii="Times New Roman"/>
          <w:b w:val="false"/>
          <w:i w:val="false"/>
          <w:color w:val="000000"/>
          <w:sz w:val="28"/>
        </w:rPr>
        <w:t>
       границы избирательного участка № 528 села Кишкенеколь:</w:t>
      </w:r>
    </w:p>
    <w:bookmarkEnd w:id="128"/>
    <w:bookmarkStart w:name="z137" w:id="129"/>
    <w:p>
      <w:pPr>
        <w:spacing w:after="0"/>
        <w:ind w:left="0"/>
        <w:jc w:val="both"/>
      </w:pPr>
      <w:r>
        <w:rPr>
          <w:rFonts w:ascii="Times New Roman"/>
          <w:b w:val="false"/>
          <w:i w:val="false"/>
          <w:color w:val="000000"/>
          <w:sz w:val="28"/>
        </w:rPr>
        <w:t>
      улица Жамбыла 127, 129, 131, 133, 135, 137, 139, 141, 143, 145, 147, 153, 155, 157, 159, 116, 118, 120, 122, 124, 126, 132, 134, 136, 138, 140, 140/1, 140/2, 140/3, 140/4, 140/5, 140/6, 140/7, 140/8, 140/9, 140/10, 140/11, 140/12, 140/13, 140/14, 140/15, 140/16, 140/17, 140/18, 140/19, 140/20, 140/21, 140/22, 140/23, 140/24, 140/25, 140/26, 140/27, 140/28, 140/29, 140/30.</w:t>
      </w:r>
    </w:p>
    <w:bookmarkEnd w:id="129"/>
    <w:bookmarkStart w:name="z138" w:id="130"/>
    <w:p>
      <w:pPr>
        <w:spacing w:after="0"/>
        <w:ind w:left="0"/>
        <w:jc w:val="both"/>
      </w:pPr>
      <w:r>
        <w:rPr>
          <w:rFonts w:ascii="Times New Roman"/>
          <w:b w:val="false"/>
          <w:i w:val="false"/>
          <w:color w:val="000000"/>
          <w:sz w:val="28"/>
        </w:rPr>
        <w:t>
      улица Абая 83, 85, 87, 89, 91, 93, 95, 97, 99, 101, 103, 105, 107, 109, 111, 113, 115, 117, 119, 121, 123, 125, 127, 129. 118, 120, 122, 124, 126, 128, 130, 132, 134, 136, 138, 140, 142, 144, 146, 148, 150/1, 150/2, 152/1, 152/2, 154а, 154/1, 154/2, 156а, 156/1, 156/2, 158а, 158/1, 158/2, 160/1, 160/2, 162/1, 162/2.</w:t>
      </w:r>
    </w:p>
    <w:bookmarkEnd w:id="130"/>
    <w:bookmarkStart w:name="z139" w:id="131"/>
    <w:p>
      <w:pPr>
        <w:spacing w:after="0"/>
        <w:ind w:left="0"/>
        <w:jc w:val="both"/>
      </w:pPr>
      <w:r>
        <w:rPr>
          <w:rFonts w:ascii="Times New Roman"/>
          <w:b w:val="false"/>
          <w:i w:val="false"/>
          <w:color w:val="000000"/>
          <w:sz w:val="28"/>
        </w:rPr>
        <w:t>
      улица Сабыра Маликова 131а, 131б, 133, 135, 137, 139, 141, 143, 147, 149, 151, 153, 155, 157, 159, 161, 100, 102, 104, 106, 108, 110, 112, 114, 116, 118, 120, 122, 126, 128, 130, 132, 134, 136, 140, 142.</w:t>
      </w:r>
    </w:p>
    <w:bookmarkEnd w:id="131"/>
    <w:bookmarkStart w:name="z140" w:id="132"/>
    <w:p>
      <w:pPr>
        <w:spacing w:after="0"/>
        <w:ind w:left="0"/>
        <w:jc w:val="both"/>
      </w:pPr>
      <w:r>
        <w:rPr>
          <w:rFonts w:ascii="Times New Roman"/>
          <w:b w:val="false"/>
          <w:i w:val="false"/>
          <w:color w:val="000000"/>
          <w:sz w:val="28"/>
        </w:rPr>
        <w:t>
      улица Шокана Уалиханова 123, 125, 127, 129, 131, 133, 135, 137, 139, 141, 143, 145, 147, 149, 153, 155, 157, 159, 161, 163, 165, 167, 171, 116, 118, 120, 122, 124, 126, 128, 130, 132, 134, 136, 138, 140, 142, 144, 146, 148, 152/1, 152/2, 152/3, 152/4, 152/5, 152/6, 152/7, 152/8, 152/9, 152/10, 152/11, 152/12, 154/1, 154/2, 154/3, 154/4, 154/5, 154/6, 154/7, 154/8, 154/9, 154/10, 154/11, 154/12.</w:t>
      </w:r>
    </w:p>
    <w:bookmarkEnd w:id="132"/>
    <w:bookmarkStart w:name="z141" w:id="133"/>
    <w:p>
      <w:pPr>
        <w:spacing w:after="0"/>
        <w:ind w:left="0"/>
        <w:jc w:val="both"/>
      </w:pPr>
      <w:r>
        <w:rPr>
          <w:rFonts w:ascii="Times New Roman"/>
          <w:b w:val="false"/>
          <w:i w:val="false"/>
          <w:color w:val="000000"/>
          <w:sz w:val="28"/>
        </w:rPr>
        <w:t>
      улица Гагарина 73, 75, 77а, 87, 91, 93/1, 93/2, 95, 97, 99, 101, 103, 105, 107, 109/1, 109/2, 111, 113, 115, 117, 119, 121, 123 125, 127, 129, 131, 133, 135, 137, 139, 141, 143, 145, 147, 149, 86, 88, 90, 92, 94, 96, 98, 102, 104, 106, 110, 112, 114, 116, 118, 120, 122, 124, 126, 128, 132, 134, 138, 140, 142, 144, 146, 148, 150, 152, 154, 156, 158, 160.</w:t>
      </w:r>
    </w:p>
    <w:bookmarkEnd w:id="133"/>
    <w:bookmarkStart w:name="z142" w:id="134"/>
    <w:p>
      <w:pPr>
        <w:spacing w:after="0"/>
        <w:ind w:left="0"/>
        <w:jc w:val="both"/>
      </w:pPr>
      <w:r>
        <w:rPr>
          <w:rFonts w:ascii="Times New Roman"/>
          <w:b w:val="false"/>
          <w:i w:val="false"/>
          <w:color w:val="000000"/>
          <w:sz w:val="28"/>
        </w:rPr>
        <w:t>
      улица Смагула Садвакасова 131, 133, 135, 137, 139, 141, 143, 145, 147, 149, 124, 126, 128, 132, 134, 138, 140, 142, 144, 146.</w:t>
      </w:r>
    </w:p>
    <w:bookmarkEnd w:id="134"/>
    <w:bookmarkStart w:name="z143" w:id="135"/>
    <w:p>
      <w:pPr>
        <w:spacing w:after="0"/>
        <w:ind w:left="0"/>
        <w:jc w:val="both"/>
      </w:pPr>
      <w:r>
        <w:rPr>
          <w:rFonts w:ascii="Times New Roman"/>
          <w:b w:val="false"/>
          <w:i w:val="false"/>
          <w:color w:val="000000"/>
          <w:sz w:val="28"/>
        </w:rPr>
        <w:t>
      улица Строительная 13, 23, 35, 37, 49, 51, 53, 55, 57, 63, 65, 67, 69, 71.</w:t>
      </w:r>
    </w:p>
    <w:bookmarkEnd w:id="135"/>
    <w:bookmarkStart w:name="z144" w:id="136"/>
    <w:p>
      <w:pPr>
        <w:spacing w:after="0"/>
        <w:ind w:left="0"/>
        <w:jc w:val="both"/>
      </w:pPr>
      <w:r>
        <w:rPr>
          <w:rFonts w:ascii="Times New Roman"/>
          <w:b w:val="false"/>
          <w:i w:val="false"/>
          <w:color w:val="000000"/>
          <w:sz w:val="28"/>
        </w:rPr>
        <w:t>
      улица Южная 11, 13, 15, 35, 37, 39, 8, 22, 26, 36, 38, 40/1, 40/2, 46, 48.</w:t>
      </w:r>
    </w:p>
    <w:bookmarkEnd w:id="136"/>
    <w:bookmarkStart w:name="z145" w:id="137"/>
    <w:p>
      <w:pPr>
        <w:spacing w:after="0"/>
        <w:ind w:left="0"/>
        <w:jc w:val="both"/>
      </w:pPr>
      <w:r>
        <w:rPr>
          <w:rFonts w:ascii="Times New Roman"/>
          <w:b w:val="false"/>
          <w:i w:val="false"/>
          <w:color w:val="000000"/>
          <w:sz w:val="28"/>
        </w:rPr>
        <w:t>
      28) Избирательный участок № 529</w:t>
      </w:r>
    </w:p>
    <w:bookmarkEnd w:id="137"/>
    <w:bookmarkStart w:name="z146" w:id="138"/>
    <w:p>
      <w:pPr>
        <w:spacing w:after="0"/>
        <w:ind w:left="0"/>
        <w:jc w:val="both"/>
      </w:pPr>
      <w:r>
        <w:rPr>
          <w:rFonts w:ascii="Times New Roman"/>
          <w:b w:val="false"/>
          <w:i w:val="false"/>
          <w:color w:val="000000"/>
          <w:sz w:val="28"/>
        </w:rPr>
        <w:t xml:space="preserve">
      местонахождение избирательного участка Кишкенекольский сельский округ село Кишкенеколь, здание железнодорожного вокзала. </w:t>
      </w:r>
    </w:p>
    <w:bookmarkEnd w:id="138"/>
    <w:bookmarkStart w:name="z147" w:id="139"/>
    <w:p>
      <w:pPr>
        <w:spacing w:after="0"/>
        <w:ind w:left="0"/>
        <w:jc w:val="both"/>
      </w:pPr>
      <w:r>
        <w:rPr>
          <w:rFonts w:ascii="Times New Roman"/>
          <w:b w:val="false"/>
          <w:i w:val="false"/>
          <w:color w:val="000000"/>
          <w:sz w:val="28"/>
        </w:rPr>
        <w:t>
      границы избирательного участка № 529 села Кишкенеколь:</w:t>
      </w:r>
    </w:p>
    <w:bookmarkEnd w:id="139"/>
    <w:bookmarkStart w:name="z148" w:id="140"/>
    <w:p>
      <w:pPr>
        <w:spacing w:after="0"/>
        <w:ind w:left="0"/>
        <w:jc w:val="both"/>
      </w:pPr>
      <w:r>
        <w:rPr>
          <w:rFonts w:ascii="Times New Roman"/>
          <w:b w:val="false"/>
          <w:i w:val="false"/>
          <w:color w:val="000000"/>
          <w:sz w:val="28"/>
        </w:rPr>
        <w:t>
      улица Смагула Садвакасова 2, 4.</w:t>
      </w:r>
    </w:p>
    <w:bookmarkEnd w:id="140"/>
    <w:bookmarkStart w:name="z149" w:id="141"/>
    <w:p>
      <w:pPr>
        <w:spacing w:after="0"/>
        <w:ind w:left="0"/>
        <w:jc w:val="both"/>
      </w:pPr>
      <w:r>
        <w:rPr>
          <w:rFonts w:ascii="Times New Roman"/>
          <w:b w:val="false"/>
          <w:i w:val="false"/>
          <w:color w:val="000000"/>
          <w:sz w:val="28"/>
        </w:rPr>
        <w:t>
      улица Шокана Уалиханова 1, 3, 5, 7, 9, 11, 13, 15, 17, 19, 2/1, 2/2, 2/4, 4/1, 4/2, 6/1, 6/2, 6/3, 6/4, 8, 10/1, 10/2, 12, 14, 16, 18, 20, 22, 24.</w:t>
      </w:r>
    </w:p>
    <w:bookmarkEnd w:id="141"/>
    <w:bookmarkStart w:name="z150" w:id="142"/>
    <w:p>
      <w:pPr>
        <w:spacing w:after="0"/>
        <w:ind w:left="0"/>
        <w:jc w:val="both"/>
      </w:pPr>
      <w:r>
        <w:rPr>
          <w:rFonts w:ascii="Times New Roman"/>
          <w:b w:val="false"/>
          <w:i w:val="false"/>
          <w:color w:val="000000"/>
          <w:sz w:val="28"/>
        </w:rPr>
        <w:t>
      улица Гагарина 1, 1а, 1б, 3, 5, 9, 11, 13, 15, 17, 19, 21. 2, 2б, 2/1, 2/2, 4/1, 4а/1, 6/1, 6/2, 8/1, 8/2, 10/1, 10/2, 12, 14/1, 14/2, 16, 18, 20, 22, 24.</w:t>
      </w:r>
    </w:p>
    <w:bookmarkEnd w:id="142"/>
    <w:bookmarkStart w:name="z151" w:id="143"/>
    <w:p>
      <w:pPr>
        <w:spacing w:after="0"/>
        <w:ind w:left="0"/>
        <w:jc w:val="both"/>
      </w:pPr>
      <w:r>
        <w:rPr>
          <w:rFonts w:ascii="Times New Roman"/>
          <w:b w:val="false"/>
          <w:i w:val="false"/>
          <w:color w:val="000000"/>
          <w:sz w:val="28"/>
        </w:rPr>
        <w:t>
      улица Амангельды 9, 13, 31, 12, 36.</w:t>
      </w:r>
    </w:p>
    <w:bookmarkEnd w:id="143"/>
    <w:bookmarkStart w:name="z152" w:id="144"/>
    <w:p>
      <w:pPr>
        <w:spacing w:after="0"/>
        <w:ind w:left="0"/>
        <w:jc w:val="both"/>
      </w:pPr>
      <w:r>
        <w:rPr>
          <w:rFonts w:ascii="Times New Roman"/>
          <w:b w:val="false"/>
          <w:i w:val="false"/>
          <w:color w:val="000000"/>
          <w:sz w:val="28"/>
        </w:rPr>
        <w:t>
      улица Вокзальная 1, 1/2, 1а/1, 3, 5, 7, 9, 11, 13, 15, 17, 19, 21, 21а, 23, 25, 25а/1, 25а/2, 8, 10, 14/1, 14/2, 16/2, 18/1, 18/2, 18б/1, 18б/2, 20/1, 20/3, 20/5, 20/6, 20/7, 20/8, 20а, 22/1, 24, 26/1, 26/2, 28/1, 28/2, 30, 30/2, 32/1, 32/2, 34/2, 34/3, 36/2.</w:t>
      </w:r>
    </w:p>
    <w:bookmarkEnd w:id="144"/>
    <w:bookmarkStart w:name="z153" w:id="145"/>
    <w:p>
      <w:pPr>
        <w:spacing w:after="0"/>
        <w:ind w:left="0"/>
        <w:jc w:val="both"/>
      </w:pPr>
      <w:r>
        <w:rPr>
          <w:rFonts w:ascii="Times New Roman"/>
          <w:b w:val="false"/>
          <w:i w:val="false"/>
          <w:color w:val="000000"/>
          <w:sz w:val="28"/>
        </w:rPr>
        <w:t>
      ДЭУ-59 3/1, 3/2, 5/1, 5/2, 7/1, 7/2, 9/1, 9/2, 4, 6.</w:t>
      </w:r>
    </w:p>
    <w:bookmarkEnd w:id="145"/>
    <w:bookmarkStart w:name="z154" w:id="146"/>
    <w:p>
      <w:pPr>
        <w:spacing w:after="0"/>
        <w:ind w:left="0"/>
        <w:jc w:val="both"/>
      </w:pPr>
      <w:r>
        <w:rPr>
          <w:rFonts w:ascii="Times New Roman"/>
          <w:b w:val="false"/>
          <w:i w:val="false"/>
          <w:color w:val="000000"/>
          <w:sz w:val="28"/>
        </w:rPr>
        <w:t>
      29) Избирательный участок № 530</w:t>
      </w:r>
    </w:p>
    <w:bookmarkEnd w:id="146"/>
    <w:bookmarkStart w:name="z155" w:id="147"/>
    <w:p>
      <w:pPr>
        <w:spacing w:after="0"/>
        <w:ind w:left="0"/>
        <w:jc w:val="both"/>
      </w:pPr>
      <w:r>
        <w:rPr>
          <w:rFonts w:ascii="Times New Roman"/>
          <w:b w:val="false"/>
          <w:i w:val="false"/>
          <w:color w:val="000000"/>
          <w:sz w:val="28"/>
        </w:rPr>
        <w:t xml:space="preserve">
      место нахождения избирательного участка Кишкенекольский сельский округ село Кишкенеколь, здание товарищества с ограниченной ответственностью "Кызылту Су Арнасы", улица Уалиханова, 156 (по согласованию). </w:t>
      </w:r>
    </w:p>
    <w:bookmarkEnd w:id="147"/>
    <w:bookmarkStart w:name="z156" w:id="148"/>
    <w:p>
      <w:pPr>
        <w:spacing w:after="0"/>
        <w:ind w:left="0"/>
        <w:jc w:val="both"/>
      </w:pPr>
      <w:r>
        <w:rPr>
          <w:rFonts w:ascii="Times New Roman"/>
          <w:b w:val="false"/>
          <w:i w:val="false"/>
          <w:color w:val="000000"/>
          <w:sz w:val="28"/>
        </w:rPr>
        <w:t>
      границы избирательного участка № 530 села Кишкенеколь:</w:t>
      </w:r>
    </w:p>
    <w:bookmarkEnd w:id="148"/>
    <w:bookmarkStart w:name="z157" w:id="149"/>
    <w:p>
      <w:pPr>
        <w:spacing w:after="0"/>
        <w:ind w:left="0"/>
        <w:jc w:val="both"/>
      </w:pPr>
      <w:r>
        <w:rPr>
          <w:rFonts w:ascii="Times New Roman"/>
          <w:b w:val="false"/>
          <w:i w:val="false"/>
          <w:color w:val="000000"/>
          <w:sz w:val="28"/>
        </w:rPr>
        <w:t>
      улица Смагула Садвакасова 71, 73, 75, 77/1, 77/2, 85, 87, 89а, 89б, 91, 93, 95, 97, 99, 101, 103, 105, 109, 111, 115/1, 115/2, 117, 119, 121, 125, 68, 70, 84, 86, 88, 90, 92, 94, 96, 98, 100, 104, 106, 110, 112, 114, 116/1, 116/2, 118/1, 118/2, 122.</w:t>
      </w:r>
    </w:p>
    <w:bookmarkEnd w:id="149"/>
    <w:bookmarkStart w:name="z158" w:id="150"/>
    <w:p>
      <w:pPr>
        <w:spacing w:after="0"/>
        <w:ind w:left="0"/>
        <w:jc w:val="both"/>
      </w:pPr>
      <w:r>
        <w:rPr>
          <w:rFonts w:ascii="Times New Roman"/>
          <w:b w:val="false"/>
          <w:i w:val="false"/>
          <w:color w:val="000000"/>
          <w:sz w:val="28"/>
        </w:rPr>
        <w:t>
      улица Сакена Сейфуллина 77, 79, 81, 81/1, 85, 87, 91, 93, 95, 99, 101, 103, 105, 107, 109, 111, 113, 115, 117, 119/1, 119/2, 119/3, 121, 125, 127, 129, 131, 135, 137, 139, 141, 141а, 143, 147, 149, 151, 153/1, 153/2, 155. 70, 74, 76, 78, 80, 82, 82/1, 82/2, 84, 86, 90, 92, 94, 96, 100, 102, 104, 106, 110, 112, 114, 120, 124, 126, 130, 134, 136, 138, 140, 144, 146, 146а, 146б, 148, 150, 152/1, 152/2.</w:t>
      </w:r>
    </w:p>
    <w:bookmarkEnd w:id="150"/>
    <w:bookmarkStart w:name="z159" w:id="151"/>
    <w:p>
      <w:pPr>
        <w:spacing w:after="0"/>
        <w:ind w:left="0"/>
        <w:jc w:val="both"/>
      </w:pPr>
      <w:r>
        <w:rPr>
          <w:rFonts w:ascii="Times New Roman"/>
          <w:b w:val="false"/>
          <w:i w:val="false"/>
          <w:color w:val="000000"/>
          <w:sz w:val="28"/>
        </w:rPr>
        <w:t>
      улица Набережная 97, 103, 105, 109, 111, 113, 115, 117, 119, 121, 123, 125, 66, 68, 70, 74, 78, 94, 106, 108, 110, 114, 118, 122, 126, 128, 132, 134, 136, 138, 140.</w:t>
      </w:r>
    </w:p>
    <w:bookmarkEnd w:id="151"/>
    <w:bookmarkStart w:name="z160" w:id="152"/>
    <w:p>
      <w:pPr>
        <w:spacing w:after="0"/>
        <w:ind w:left="0"/>
        <w:jc w:val="both"/>
      </w:pPr>
      <w:r>
        <w:rPr>
          <w:rFonts w:ascii="Times New Roman"/>
          <w:b w:val="false"/>
          <w:i w:val="false"/>
          <w:color w:val="000000"/>
          <w:sz w:val="28"/>
        </w:rPr>
        <w:t>
      улица Амангельды 47/1, 47/2, 49/1, 49/2, 51/1, 51/2, 53/1, 53/2, 38, 40, 42, 44, 46, 48/1, 48/2, 50, 52, 56/1, 56/2, 58/1, 58/2, 60/1, 60/2, 62/1, 62/2.</w:t>
      </w:r>
    </w:p>
    <w:bookmarkEnd w:id="152"/>
    <w:bookmarkStart w:name="z161" w:id="153"/>
    <w:p>
      <w:pPr>
        <w:spacing w:after="0"/>
        <w:ind w:left="0"/>
        <w:jc w:val="both"/>
      </w:pPr>
      <w:r>
        <w:rPr>
          <w:rFonts w:ascii="Times New Roman"/>
          <w:b w:val="false"/>
          <w:i w:val="false"/>
          <w:color w:val="000000"/>
          <w:sz w:val="28"/>
        </w:rPr>
        <w:t>
      улица Кишкенекольская 49, 53, 61, 65, 67, 69, 71, 73, 75, 77, 83, 85, 87/1, 87/2, 89/1, 89/2, 91/1, 91/2, 93/1, 93/2, 68, 70, 76, 78, 82, 84, 86, 88, 88а, 90, 92, 96, 98, 100, 102, 104, 106, 108.</w:t>
      </w:r>
    </w:p>
    <w:bookmarkEnd w:id="153"/>
    <w:bookmarkStart w:name="z162" w:id="154"/>
    <w:p>
      <w:pPr>
        <w:spacing w:after="0"/>
        <w:ind w:left="0"/>
        <w:jc w:val="both"/>
      </w:pPr>
      <w:r>
        <w:rPr>
          <w:rFonts w:ascii="Times New Roman"/>
          <w:b w:val="false"/>
          <w:i w:val="false"/>
          <w:color w:val="000000"/>
          <w:sz w:val="28"/>
        </w:rPr>
        <w:t>
      улица Южная 1а, 1б, 1а/2, 2а/1, 2б.</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