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d032" w14:textId="954d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Уалихановского района Северо-Казахстанской области от 27 марта 2019 года № 56. Зарегистрировано Департаментом юстиции Северо-Казахстанской области 29 марта 2019 года № 5275. Утратило силу постановлением акимата Уалихановского района Северо-Казахстанской области от 18 марта 2021 года № 51</w:t>
      </w:r>
    </w:p>
    <w:p>
      <w:pPr>
        <w:spacing w:after="0"/>
        <w:ind w:left="0"/>
        <w:jc w:val="both"/>
      </w:pPr>
      <w:r>
        <w:rPr>
          <w:rFonts w:ascii="Times New Roman"/>
          <w:b w:val="false"/>
          <w:i w:val="false"/>
          <w:color w:val="ff0000"/>
          <w:sz w:val="28"/>
        </w:rPr>
        <w:t xml:space="preserve">
      Сноска. Утратило силу постановлением акимата Уалихановского района Северо-Казахстанской области от 18.03.2021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подпунктом 8)</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состоящих на учете службы пробации, утвержденными приказом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под №13898), акимат Уалихановского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Уалихановского района Северо-Казахстанской области"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Северо-Казахстанской области;</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Северо-Казахстанский областной 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Уалихановского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Уалихановского района Северо-Казахстанской области.</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Уалихановского района Северо-Казахстанской области от "___"________2019 года №_____</w:t>
            </w:r>
          </w:p>
        </w:tc>
      </w:tr>
    </w:tbl>
    <w:bookmarkStart w:name="z14" w:id="8"/>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9"/>
        <w:gridCol w:w="2619"/>
        <w:gridCol w:w="2388"/>
        <w:gridCol w:w="3544"/>
      </w:tblGrid>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"Кызылту Су Арнасы"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