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fc43e" w14:textId="97fc4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для проведения встреч с избирателями для всех кандидатов в Президенты Республики Казахстан на территории Уалихановского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30 апреля 2019 года № 112. Зарегистрировано Департаментом юстиции Северо-Казахстанской области 3 мая 2019 года № 5389. Утратило силу постановлением акимата Уалихановского района Северо-Казахстанской области от 11 июля 2019 года № 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Уалихановского района Северо-Казахстанской области от 11.07.2019 </w:t>
      </w:r>
      <w:r>
        <w:rPr>
          <w:rFonts w:ascii="Times New Roman"/>
          <w:b w:val="false"/>
          <w:i w:val="false"/>
          <w:color w:val="ff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Уалихановского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размещения агитационных печатных материалов для всех кандидатов в Президенты Республики Казахстан на территории Уалихановского района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для всех кандидатов в Президенты Республики Казахстан на договорной основе помещения для проведения встреч с избирателями на территории Уалихановского района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Уалихановского района Северо-Казахстанской области от "__"___________ 2019 года №___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Президенты Республики Казахстан на территории Уалихановского района Северо-Казахстанской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8"/>
        <w:gridCol w:w="10482"/>
      </w:tblGrid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 и населенного пункта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 сельский округ, село Актуесай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"Аппарат акима Актуесайского сельского округа Уалихановского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округ, село Амангельды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бывшему зданию коммунального государственного учреждения "Аппарат акима Амангельдинского сельского округа Уалихановского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округ, село Акбулак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"Аппарат акима Акбулакского сельского округа Уалихановского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 сельский округ, село Бидайык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"Аппарат акима Бидайыкского сельского округа Уалихановского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 сельский округ, село Кайрат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центра досуга коммунального государственного учреждения "Аппарат акима Кайратского сельского округа Уалихановского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округ, село Аккудык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"Аппарат акима Карасуского сельского округа Уалихановского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 сельский округ, село Каратерек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"Аппарат акима Каратерекского сельского округа Уалихановского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Кишкенекольский сельский округ, село Кишкенеколь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отдела Уалихановского района Департамента "Центра обслуживания населения" - филиала Некоммерческого акционерного общества "Государственной корпорации" "Правительство для граждан" по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округ, село Мортык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"Аппарат акима Коктерекского сельского округа Уалихановского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сельский округ, село Кулыколь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Кулыкольского Дома культуры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Тельжанский сельский округ, село Тельжан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"Аппарат акима Тельжанского сельского округа Уалихановского района Северо-Казахстанской области"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Уалихановского района Северо-Казахстанской области от "__"___________ 2019 года №___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проведения встреч с избирателями для всех кандидатов в Президенты Республики Казахстан на территории Уалихановского района Северо-Казахстанской области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3"/>
        <w:gridCol w:w="10167"/>
      </w:tblGrid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 и населенного пункта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проведения встреч с избирателями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 сельский округ, село Актуесай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Актуесайской сельской библиотеки коммунального государственного учреждения "Централизованная библиотечная система" коммунального государственного учреждения "Отдел культуры и развития языков акимата Уалихановского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округ, село Амангельды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Амангельдинской сельской библиотеки коммунального государственного учреждения "Централизованная библиотечная система" коммунального государственного учреждения "Отдел культуры и развития языков акимата Уалихановского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округ, село Акбулак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коммунального государственного учреждения "Чеховская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 сельский округ, село Бидайык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"Бидайыкская средняя школа"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 сельский округ, село Кайрат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"Кайратская средняя школа"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округ, село Аккудык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Аккудыкского сельского клуба коммунального государственного учреждения "Аппарат акима Карасуского сельского округа Уалихановского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 сельский округ, село Каратерек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Каратерекской сельской библиотеки коммунального государственного учреждения "Централизованная библиотечная система" коммунального государственного учреждения "Отдел культуры и развития языков акимата Уалихановского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Кишкенекольский сельский округ, село Кишкенеколь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Зрительный зал коммунального государственного казенного предприятия "Районный дом культуры" коммунального государственного учреждения "Отдел культуры и развития языков акимата Уалихановского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округ, село Мортык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"Мортыкская средняя школа"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Кулыкольский сельский округ, село Кулыколь 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"Ауэзовская средняя школа"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Тельжанский сельский округ, село Тельжан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Тельжанской сельской библиотеки коммунального государственного учреждения "Централизованная библиотечная система" коммунального государственного учреждения "Отдел культуры и развития языков акимата Уалихановского района Северо-Казахстанской области"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