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ea04" w14:textId="f52e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26 декабря 2018 года № 2-32 с "Об утверждении бюджета Уалихановского района Северо-Казахстанской области на 2019 -2021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26 июня 2019 года № 2-39 с. Зарегистрировано Департаментом юстиции Северо-Казахстанской области 28 июня 2019 года № 5458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2019-2021 годы" от 26 декабря 2018 года № 2-32 с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Уалихановского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- 3 958 248,1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- 442 063,1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- 14 024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- 7 000 тысяч тенге; поступления трансфертов - 3 495 161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- 3 961 040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- 17 216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- 37 875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- 20 659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- 20 007,9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-20 007,9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- 37 875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- 20 659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- 2 791,9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2019 год в сумме 4 705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в районном бюджете на 2019 год целевые трансферты из республиканского бюджета,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капитальный ремонт объектов образования;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повышение заработной платы отдельных категорий административных государственных служащих.";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ХXXIX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26 июня 2019 года № 2-39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26 декабря 2018 года №2-32с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3958248,1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3961040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2631569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1930422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380572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- 20 007,9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26 июня 2019 года № 2-39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от 26 декабря 2018 года № 2-32с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Каратарекский сельский округ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26 июня 2019 года № 2-39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Уалихановского районного маслихата от 26 декабря 2018 года №2-32с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382"/>
        <w:gridCol w:w="3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