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da53" w14:textId="eb8d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Уалихановского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11 июля 2019 года № 153. Зарегистрировано Департаментом юстиции Северо-Казахстанской области 18 июля 2019 года № 5473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Уалихановского района Северо-Казахстанской области от 13.10.2022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Уалихановского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всех кандидатов на территории Уалихановского района Северо-Казахстанской области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Уалихановского района Северо-Казахстанской области от 13.10.2022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Уалихановского района Северо-Казахстанской области от 13.10.2022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постановления акимата Уалихановского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Уалихановской районной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 Хасенеев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 2019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июля 2019 года № 153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Уалихановского района Северо-Казахстанской области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Уалихановского района Северо-Казахстанской области от 13.10.2022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Актуесай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"Аппарат акима Актуесайского сельского округа Уалихановского района Северо-Казахстанской области", улица М.Жумабаева, 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магазина индивидуального предпринимателя "Сыздыкова", улица Мусипова, 16/2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Кондыбай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сельского клуба коммунального государственного учреждения "Аппарат акима Актуесайского сельского округа Уалихановского района Северо-Казахстанской области", улица Ленина, 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Тлеусай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"Аппарат акима Амангельдинского сельского округа Уалихановского района Северо-Казахстанской области", улица И.Алтынсарина,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"Централизованная библиотечная система коммунального государственного учреждения "Отдел внутренней политики, культуры и развития языков акимата Уалихановского района Северо-Казахстанской области", улица Школьная,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"Аппарат акима Акбулакского сельского округа Уалихановского района Северо-Казахстанской области", улица Абая, 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пункта раздачи воды товарищества с ограниченной ответственностью "Кызылту Су Арнасы", улица Б.Момышулы,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сельского клуба коммунального государственного учреждения "Аппарат акима Акбулакского сельского округа Уалихановского района Северо-Казахстанской области", улица Мира,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 Улан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пункта раздачи воды товарищества с ограниченной ответственностью "Кызылту Су Арнасы", улица М.Жумабаева, 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центра досуга коммунального государственного учреждения "Аппарат акима Бидаикского сельского округа Уалихановского района Северо-Казахстанской области", улица М.Жапарова, 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сельского клуба коммунального государственного учреждения "Аппарат акима Бидаикского сельского округа Уалихановского района Северо-Казахстанской области", улица Жунусова,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центра досуга коммунального государственного учреждения "Аппарат акима Бидаикского сельского округа Уалихановского района Северо-Казахстанской области", улица Школьная, 18А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"Кайратская средняя школа" коммунального государственного учреждения "Отдел образования Уалихановского района" коммунального государственного учреждения "Управление образования акимата Северо-Казахстанской области", улица Богенбая батыра,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центра досуга коммунального государственного учреждения "Аппарат акима Кайратского сельского округа Уалихановского района Северо-Казахстанской области", улица А.Иманова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"Аппарат акима Карасуского сельского округа Уалихановского района Северо-Казахстанской области", улица Мира, 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Золотая Нива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медицинского пункта в селе Золотая Нива коммунального государственного предприятия на праве хозяйственного ведения "Уалихановская районная больница" коммунального государственного учреждения "Управление здравохранения акимата Северо-Казахстанской области", улица Абая, 14/2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"Аппарат акима Каратерекского сельского округа Уалихановского района Северо-Казахстанской области", улица Торговая, 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Отдела Уалихановского района по обслуживанию населения филиала некоммерческого акционерного общества "Государственная корпорация "Правительство для граждан" по Северо-Казахстанской области, улица Ш.Уалиханова, 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"Аппарат акима Коктерекского сельского округа Уалихановского района Северо-Казахстанской области", улица Интернациональная, 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магазина индивидуального предпринимателя "Кажкенова", улица Северная 2, 2/1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магазина индивидуального предпринимателя "Хамзин", улица Курмангазы,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пункта раздачи воды товарищества с ограниченной ответственностью "Кызылту Су Арнасы", улица С. Сейфулина,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магазина индивидуального предпринимателя "Сергазин", улица Каримжан,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центра досуга коммунального государственного учреждения "Аппарат акима Тельжанского сельского округа Уалихановского района Северо-Казахстанской области", улица Гагарина, 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магазина индивидуального предпринимателя "Лохан", улица Гагарина, 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Кобенсай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центра досуга коммунального государственного учреждения "Аппарат акима Тельжанского сельского округа Уалихановского района Северо-Казахстанской области", улица Спортивная,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магазина индивидуального предпринимателя "Танаталов", улица Озерная, 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Уалихановского района Северо-Казахстанской области от "__"___________ 2019 года №___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с избирателями кандидатов на территории Уалихановского района Северо-Казахстанской области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Исключено постановлением акимата Уалихановского района Северо-Казахстанской области от 13.10.2022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Уалихановского района Северо-Казахстанской области от "__"___________ 2019 года №___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Уалихановского района Северо-Казахстанской области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Уалихановского района Северо-Казахстанской области "Об определении мест для размещения агитационных печатных материалов и предоставлении помещений для проведения встреч с избирателями для всех кандидатов в депутаты Северо-Казахстанского областного маслихата, вместо выбывших депутатов, на территории Уалихановского района Северо-Казахстанской области" от 23 сентября 2013 года №302 (опубликовано 20 сентября 2013 года в районных газетах "Кызыл Ту", "Нұрлы Ел", зарегистрировано в Реестре государственной регистрации нормативных правовых актов под №2374).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Уалихановского района Северо-Казахстанской области "Об определении мест для размещения агитационных печатных материалов и предоставления помещений кандидатам в депутаты Мажилиса Парламента Республики Казахстан, областного и районного маслихатов для проведения встреч с избирателями на территории Уалихановского района Северо-Казахстанской области" от 12 февраля 2016 года №23 (опубликовано 4 марта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№3628).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Уалихановского района Северо-Казахстанской области "Об определении места для размещения агитационных печатных материалов и предоставлении помещения для проведения встреч с выборщиками кандидатов в депутаты Сената Парламента Республики Казахстан" от 30 мая 2017 года №175 (опубликовано 9 июня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№4213).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Уалихановского района Северо-Казахстанской области "Об определении места для размещения агитационных печатных материалов и предоставлении помещения для проведения встреч с выборщиками для всех кандидатов в акимы сельских округов на территории Уалихановского района Северо-Казахстанской области" от 2 марта 2018 года №46 (опубликовано 10 апреля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№4615).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Уалихановского района Северо-Казахстанской области "О внесении изменений в постановление акимата Уалихановского района Северо-Казахстанской области от 30 мая 2017 года №175 "Об определении места для размещения агитационных печатных материалов и предоставлении помещения для проведения встреч с выборщиками кандидатов в депутаты Сената Парламента Республики Казахстан" от 11 января 2019 года №5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№5201).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Уалихановского района Северо-Казахстанской области "Об определении мест для размещения агитационных печатных материалов и предоставлении помещений для проведения встреч с избирателями для всех кандидатов в Президенты Республики Казахстан на территории Уалихановского района Северо-Казахстанской области" от 30 апреля 2019 года №112 (опубликовано 8 мая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№5389).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