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ea9e" w14:textId="2f8e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28 декабря 2018 года № 2-33 с "Об утверждении бюджета Кишкенекольского сельского округа Уалихановского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10 сентября 2019 года № 2-43 с. Зарегистрировано Департаментом юстиции Северо-Казахстанской области 12 сентября 2019 года № 5557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Кишкенекольского сельского округа Уалихановского района на 2019-2021 годы" от 28 декабря 2018 года № 2-33 с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Кишкенекольского сельского округа Уалихановского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- 69 640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- 40 298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- 116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- 29 226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- 81 225,5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-11 585,5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- 11 585,5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- 11585,5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Уалихановского районного маслихата от __ сентября 2019 года № 2- 43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28 декабря 2018 года № 2-33 с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707"/>
        <w:gridCol w:w="2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