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c7bb" w14:textId="71dc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Уалихановского районного маслихата Северо – Казахстанской области от 26 декабря 2018 года № 8-32 с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Уалихановского района в 2019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10 сентября 2019 года № 3-43 с. Зарегистрировано Департаментом юстиции Северо-Казахстанской области 13 сентября 2019 года № 5562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Северо –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 – Казахстанской области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Уалихановского района в 2019 году" от 26 декабря 2018 года №8-32с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№5139)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25 июня 2019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