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e06b" w14:textId="50de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Уалихановского района Северо-Казахстанской области от 2 апреля 2019 года №87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23 декабря 2019 года № 286. Зарегистрировано Департаментом юстиции Северо-Казахстанской области 24 декабря 2019 года № 5747. Утратило силу постановлением акимата Уалихановского района Северо-Казахстанской области от 18 марта 2021 года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18.03.2021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установлении квоты рабочих мест для инвалидов" от 2 апреля 2019 года №87 (опубликовано 9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№5299)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Уалихановского района Северо-Казахстанской области от 23 декабря 2019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Уалихановского района Северо-Казахстанской области от 2 апреля 2019 года №87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6227"/>
        <w:gridCol w:w="1233"/>
        <w:gridCol w:w="1752"/>
        <w:gridCol w:w="2267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 квоты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"Кишкенекольская средняя школа №1 акимата Уалихановского района Северо-Казахстанской области" Министерства образования и науки Республики 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"Кишкенекольская средняя школа №2 с пришкольным интернатом акимата Уалихановского района Северо-Казахстанской области" Министерства образования и науки Республики Казахстан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