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46a9" w14:textId="2944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Уалихановского района Северо-Казахстанской области от 10 июля 2019 года № 2. Зарегистрировано Департаментом юстиции Северо-Казахстанской области 15 июля 2019 года № 5469. Утратило силу решением акима Амангельдинского сельского округа Уалихановского района Северо-Казахстанской области от 17 сентября 2020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Амангельдинского сельского округа Уалихановского района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14 июня 2019 года №17-07/103, аким Амангельдинского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 в селе Тлеусай Амангельдинского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Жексембаев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