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e6af" w14:textId="3f5e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Тельжанского сельского округа Уалихановского района Северо-Казахстанской области от 25 сентября 2019 года № 7. Зарегистрировано Департаментом юстиции Северо-Казахстанской области 25 сентября 2019 года № 5583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3 сентября 2019 года №17-07/142, аким Тельжанского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Кобенсай Тельжанского сельского округа Уалихановского района Северо-Казахстанской области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Тельжанского сельского округа "Об установлении ограничительных мероприятий" от 21 февраля 2019 года №1 (опубликовано 27 февраля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№5231).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Утигенова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