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fb73" w14:textId="9e2f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Акбулакского сельского округа Уалихановского района Северо-Казахстанской области от 12 июня 2019 года № 7. Зарегистрировано Департаментом юстиции Северо-Казахстанской области 14 июня 2019 года № 5443. Утратило силу решением акима Акбулакского сельского округа Уалихановского района Северо-Казахстанской области от 11 марта 2020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Акбулакского сельского округа Уалихановского района Северо-Казахстанской области от 11.03.2020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Уалихановского района от 14 мая 2019 года №17-07/76, аким Акбулакского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по бруцеллезу крупного рогатого скота в селе Акбулак Акбулакского сельского округа Уалихановского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Акбулакского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