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b84d" w14:textId="401b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27 декабря 2018 года № 32/1 "Об утверждении бюджета района Шал акына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23 октября 2019 года № 41/1. Зарегистрировано Департаментом юстиции Северо-Казахстанской области 28 октября 2019 года № 5626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района Шал акына на 2019-2021 годы" от 27 декабря 2018 года № 32/1 (опубликовано 18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4 483 919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313 061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4 204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4 161 154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4 490 453,8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4 017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7 575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3 558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- 10 551,8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10 551,8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7 575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3 558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6 534,8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Кузичева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Шал акына от 23 октября 2019 года № 41/1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Шал акына от 27 декабря 2018 года №32/1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3"/>
        <w:gridCol w:w="1373"/>
        <w:gridCol w:w="5855"/>
        <w:gridCol w:w="2966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4 483 919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4 161 154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4 142 911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4 142 911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4490453,8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2766544,6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2693000,6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2100713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489736,5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221284,5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419161,3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196385,7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98509,8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бюджеты на компенсацию потерь вышестоящего бюджета в связи с изменением законодательства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-10551,8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