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bd0d5" w14:textId="fdbd0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района Шал акына Северо - Казахстанской области от 27 марта 2017 года № 12/1 "Об утверждении Правил оказания социальной помощи, установления размеров и определения перечня отдельных категорий нуждающихся граждан района Шал акына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Шал акына Северо-Казахстанской области от 23 октября 2019 года № 41/2. Зарегистрировано Департаментом юстиции Северо-Казахстанской области 4 ноября 2019 года № 5635. Утратило силу решением маслихата района Шал акына Северо-Казахстанской области от 1 ноября 2023 года № 9/3</w:t>
      </w:r>
    </w:p>
    <w:p>
      <w:pPr>
        <w:spacing w:after="0"/>
        <w:ind w:left="0"/>
        <w:jc w:val="both"/>
      </w:pPr>
      <w:r>
        <w:rPr>
          <w:rFonts w:ascii="Times New Roman"/>
          <w:b w:val="false"/>
          <w:i w:val="false"/>
          <w:color w:val="ff0000"/>
          <w:sz w:val="28"/>
        </w:rPr>
        <w:t xml:space="preserve">
      Сноска. Утратило силу решением маслихата района Шал акына Северо-Казахстанской области от 01.11.2023 </w:t>
      </w:r>
      <w:r>
        <w:rPr>
          <w:rFonts w:ascii="Times New Roman"/>
          <w:b w:val="false"/>
          <w:i w:val="false"/>
          <w:color w:val="ff0000"/>
          <w:sz w:val="28"/>
        </w:rPr>
        <w:t>№ 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маслихат района Шал акына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района Шал акына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района Шал акына Северо-Казахстанской области" от 27 марта 2017 года № 12/1 (опубликовано 24 апреля 2017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под № 4146)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района Шал акына Северо-Казахстанской области,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2 изложить в новой редакции:</w:t>
      </w:r>
    </w:p>
    <w:bookmarkStart w:name="z8" w:id="3"/>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новой редакции:</w:t>
      </w:r>
    </w:p>
    <w:bookmarkStart w:name="z10" w:id="4"/>
    <w:p>
      <w:pPr>
        <w:spacing w:after="0"/>
        <w:ind w:left="0"/>
        <w:jc w:val="both"/>
      </w:pPr>
      <w:r>
        <w:rPr>
          <w:rFonts w:ascii="Times New Roman"/>
          <w:b w:val="false"/>
          <w:i w:val="false"/>
          <w:color w:val="000000"/>
          <w:sz w:val="28"/>
        </w:rPr>
        <w:t xml:space="preserve">
       "6. Перечень памятных дат и праздничных дней, а также кратность оказания социальной помощи устанавливается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4"/>
    <w:bookmarkStart w:name="z11" w:id="5"/>
    <w:p>
      <w:pPr>
        <w:spacing w:after="0"/>
        <w:ind w:left="0"/>
        <w:jc w:val="both"/>
      </w:pPr>
      <w:r>
        <w:rPr>
          <w:rFonts w:ascii="Times New Roman"/>
          <w:b w:val="false"/>
          <w:i w:val="false"/>
          <w:color w:val="000000"/>
          <w:sz w:val="28"/>
        </w:rPr>
        <w:t>
      Размер социальной помощи к памятным датам и праздничным дням устанавливается в едином размере по согласованию с акиматом Северо-Казахстанской области.";</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Правилам оказания социальной помощи, установления размеров и определения перечня отдельных категорий нуждающихся граждан района Шал акына Северо-Казахстанской области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13" w:id="6"/>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30 августа 2019 года.</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w:t>
            </w:r>
          </w:p>
          <w:p>
            <w:pPr>
              <w:spacing w:after="20"/>
              <w:ind w:left="20"/>
              <w:jc w:val="both"/>
            </w:pPr>
          </w:p>
          <w:p>
            <w:pPr>
              <w:spacing w:after="20"/>
              <w:ind w:left="20"/>
              <w:jc w:val="both"/>
            </w:pPr>
            <w:r>
              <w:rPr>
                <w:rFonts w:ascii="Times New Roman"/>
                <w:b w:val="false"/>
                <w:i/>
                <w:color w:val="000000"/>
                <w:sz w:val="20"/>
              </w:rPr>
              <w:t xml:space="preserve">сессии маслихата </w:t>
            </w:r>
          </w:p>
          <w:p>
            <w:pPr>
              <w:spacing w:after="20"/>
              <w:ind w:left="20"/>
              <w:jc w:val="both"/>
            </w:pPr>
            <w:r>
              <w:rPr>
                <w:rFonts w:ascii="Times New Roman"/>
                <w:b w:val="false"/>
                <w:i/>
                <w:color w:val="000000"/>
                <w:sz w:val="20"/>
              </w:rPr>
              <w:t xml:space="preserve">района Шал акына </w:t>
            </w:r>
          </w:p>
          <w:p>
            <w:pPr>
              <w:spacing w:after="0"/>
              <w:ind w:left="0"/>
              <w:jc w:val="left"/>
            </w:pPr>
          </w:p>
          <w:p>
            <w:pPr>
              <w:spacing w:after="20"/>
              <w:ind w:left="20"/>
              <w:jc w:val="both"/>
            </w:pP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Кузичева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w:t>
            </w:r>
          </w:p>
          <w:p>
            <w:pPr>
              <w:spacing w:after="20"/>
              <w:ind w:left="20"/>
              <w:jc w:val="both"/>
            </w:pPr>
          </w:p>
          <w:p>
            <w:pPr>
              <w:spacing w:after="20"/>
              <w:ind w:left="20"/>
              <w:jc w:val="both"/>
            </w:pPr>
            <w:r>
              <w:rPr>
                <w:rFonts w:ascii="Times New Roman"/>
                <w:b w:val="false"/>
                <w:i/>
                <w:color w:val="000000"/>
                <w:sz w:val="20"/>
              </w:rPr>
              <w:t xml:space="preserve">района Шал акына </w:t>
            </w:r>
          </w:p>
          <w:p>
            <w:pPr>
              <w:spacing w:after="0"/>
              <w:ind w:left="0"/>
              <w:jc w:val="left"/>
            </w:pPr>
          </w:p>
          <w:p>
            <w:pPr>
              <w:spacing w:after="20"/>
              <w:ind w:left="20"/>
              <w:jc w:val="both"/>
            </w:pP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Амрин</w:t>
            </w:r>
            <w:r>
              <w:rPr>
                <w:rFonts w:ascii="Times New Roman"/>
                <w:b w:val="false"/>
                <w:i w:val="false"/>
                <w:color w:val="000000"/>
                <w:sz w:val="20"/>
              </w:rPr>
              <w:t>
</w:t>
            </w:r>
          </w:p>
        </w:tc>
      </w:tr>
    </w:tbl>
    <w:bookmarkStart w:name="z16" w:id="7"/>
    <w:p>
      <w:pPr>
        <w:spacing w:after="0"/>
        <w:ind w:left="0"/>
        <w:jc w:val="both"/>
      </w:pPr>
      <w:r>
        <w:rPr>
          <w:rFonts w:ascii="Times New Roman"/>
          <w:b w:val="false"/>
          <w:i w:val="false"/>
          <w:color w:val="000000"/>
          <w:sz w:val="28"/>
        </w:rPr>
        <w:t>
       "СОГЛАСОВАНО"</w:t>
      </w:r>
    </w:p>
    <w:bookmarkEnd w:id="7"/>
    <w:bookmarkStart w:name="z17" w:id="8"/>
    <w:p>
      <w:pPr>
        <w:spacing w:after="0"/>
        <w:ind w:left="0"/>
        <w:jc w:val="both"/>
      </w:pPr>
      <w:r>
        <w:rPr>
          <w:rFonts w:ascii="Times New Roman"/>
          <w:b w:val="false"/>
          <w:i w:val="false"/>
          <w:color w:val="000000"/>
          <w:sz w:val="28"/>
        </w:rPr>
        <w:t>
      Аким Северо-Казахстанской области</w:t>
      </w:r>
    </w:p>
    <w:bookmarkEnd w:id="8"/>
    <w:bookmarkStart w:name="z18" w:id="9"/>
    <w:p>
      <w:pPr>
        <w:spacing w:after="0"/>
        <w:ind w:left="0"/>
        <w:jc w:val="both"/>
      </w:pPr>
      <w:r>
        <w:rPr>
          <w:rFonts w:ascii="Times New Roman"/>
          <w:b w:val="false"/>
          <w:i w:val="false"/>
          <w:color w:val="000000"/>
          <w:sz w:val="28"/>
        </w:rPr>
        <w:t>
      ________________ К. Аксакалов</w:t>
      </w:r>
    </w:p>
    <w:bookmarkEnd w:id="9"/>
    <w:bookmarkStart w:name="z19" w:id="10"/>
    <w:p>
      <w:pPr>
        <w:spacing w:after="0"/>
        <w:ind w:left="0"/>
        <w:jc w:val="both"/>
      </w:pPr>
      <w:r>
        <w:rPr>
          <w:rFonts w:ascii="Times New Roman"/>
          <w:b w:val="false"/>
          <w:i w:val="false"/>
          <w:color w:val="000000"/>
          <w:sz w:val="28"/>
        </w:rPr>
        <w:t>
      "__" ________ 2019 года</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маслихата района Шал акына Северо-Казахстанской области от "__" ________ 2019 года № 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района Шал акына Северо-Казахстанской области</w:t>
            </w:r>
          </w:p>
        </w:tc>
      </w:tr>
    </w:tbl>
    <w:bookmarkStart w:name="z22" w:id="11"/>
    <w:p>
      <w:pPr>
        <w:spacing w:after="0"/>
        <w:ind w:left="0"/>
        <w:jc w:val="left"/>
      </w:pPr>
      <w:r>
        <w:rPr>
          <w:rFonts w:ascii="Times New Roman"/>
          <w:b/>
          <w:i w:val="false"/>
          <w:color w:val="000000"/>
        </w:rPr>
        <w:t xml:space="preserve"> Перечень памятных дат и праздничных дней, а также кратность оказания социальной помощи</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памятных дат, праздничных дней и категорий получателей социальной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и размер оказания социальной помощи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февраля - "День вывода ограниченного контингента советских войск из Демократической Республики Афганистан"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ставшие инвалидами вследствие ранения, контузии, увечья, полученные при защите бывшего Союза Советских Социалистических Республик,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соответствующих категорий, обслуживавшие действующие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Комитета государственной безопасности бывшего Союза Советских Социалистических Республик, временно находившихся на территории Афганистана и не входившие в состав ограниченного контингента советских войск.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марта - "Международный женский день"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алқа", "Күміс алқа" или получившие ранее звание "Мать-героиня", награжденные орденами "Материнская Слава" I и II степени.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апреля – "День памяти аварии на Чернобыльской атомной электростанции"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мая - "День защитника Отечества"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(умерших) при прохождении воинской службы в мирное время.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мая - "День Победы"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100 (сто)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Главного северного морского 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начальствующего и рядового состава органов внутренних дел и государственной безопасности бывшего Союза Советских Социалистических Республик,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мая - "День памяти жертв политических репрессий и голода"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являющихся гражданами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2"/>
          <w:p>
            <w:pPr>
              <w:spacing w:after="20"/>
              <w:ind w:left="20"/>
              <w:jc w:val="both"/>
            </w:pPr>
            <w:r>
              <w:rPr>
                <w:rFonts w:ascii="Times New Roman"/>
                <w:b w:val="false"/>
                <w:i w:val="false"/>
                <w:color w:val="000000"/>
                <w:sz w:val="20"/>
              </w:rPr>
              <w:t>
Лица, постоянно проживавшие до применения к ним репрессий на территории, ныне составляющей территорию Республики Казахстан, в случаях:</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1) применения репрессий советскими судами и другими органами за пределами бывшего</w:t>
            </w:r>
          </w:p>
          <w:p>
            <w:pPr>
              <w:spacing w:after="20"/>
              <w:ind w:left="20"/>
              <w:jc w:val="both"/>
            </w:pPr>
            <w:r>
              <w:rPr>
                <w:rFonts w:ascii="Times New Roman"/>
                <w:b w:val="false"/>
                <w:i w:val="false"/>
                <w:color w:val="000000"/>
                <w:sz w:val="20"/>
              </w:rPr>
              <w:t>
</w:t>
            </w:r>
            <w:r>
              <w:rPr>
                <w:rFonts w:ascii="Times New Roman"/>
                <w:b w:val="false"/>
                <w:i w:val="false"/>
                <w:color w:val="000000"/>
                <w:sz w:val="20"/>
              </w:rPr>
              <w:t>Союза Советских Социалистических Республик;</w:t>
            </w:r>
          </w:p>
          <w:p>
            <w:pPr>
              <w:spacing w:after="20"/>
              <w:ind w:left="20"/>
              <w:jc w:val="both"/>
            </w:pPr>
            <w:r>
              <w:rPr>
                <w:rFonts w:ascii="Times New Roman"/>
                <w:b w:val="false"/>
                <w:i w:val="false"/>
                <w:color w:val="000000"/>
                <w:sz w:val="20"/>
              </w:rPr>
              <w:t>
</w:t>
            </w:r>
            <w:r>
              <w:rPr>
                <w:rFonts w:ascii="Times New Roman"/>
                <w:b w:val="false"/>
                <w:i w:val="false"/>
                <w:color w:val="000000"/>
                <w:sz w:val="20"/>
              </w:rPr>
              <w:t>2) осуждения военными трибуналами действующей армии во время второй мировой войны (гражданских лиц и военнослужащих);</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применения репрессий после призыва для прохождения воинской службы за пределы Казахстана;</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Объединенных государственных политических управлений Союза Советских Социалистических Республик, особого совещания при Народном комиссариате внутренних дел - Министерстве государственной безопасности - Министерстве внутренних дел Союза Советских Социалистических Республик, Комиссии Прокуратуры Союза Советских Социалистических Республик и Народного комиссариата внутренних дел Союза Советских Социалистических Республик по следственным делам и других органов;</w:t>
            </w:r>
          </w:p>
          <w:p>
            <w:pPr>
              <w:spacing w:after="20"/>
              <w:ind w:left="20"/>
              <w:jc w:val="both"/>
            </w:pPr>
            <w:r>
              <w:rPr>
                <w:rFonts w:ascii="Times New Roman"/>
                <w:b w:val="false"/>
                <w:i w:val="false"/>
                <w:color w:val="000000"/>
                <w:sz w:val="20"/>
              </w:rPr>
              <w:t>
5)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жертв политических репрессий, находившиеся вместе с родителями или заменявшими их лицами в местах лишения свободы, в ссылке, высылке или на специальном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1(один) раз в год 7 (семь)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августа - "День Конституции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10 (десять)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алқа", "Күміс алқа" или получившие ранее звание "Мать-героиня", награжденные орденами "Материнская Слава" I и II степени.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семьи, имеющие в своем составе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