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9d30" w14:textId="7f09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Жанажолского сельского округа района Шал акына Северо-Казахстанской области от 13 марта 2019 года № 2. Зарегистрировано Департаментом юстиции Северо-Казахстанской области 13 марта 2019 года № 5247. Утратило силу решением акима Жанажолского сельского округа района Шал акына Северо-Казахстанской области от 6 декабря 2019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Жанажолского сельского округа района Шал акына Северо-Казахстанской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района Шал акына от 05 февраля 2019 года №18-29/44 аким Жанажолского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в связи с возникновением болезни бруцеллез у крупного рогатого скота, ограничительные мероприятия на улицу Республики Казахстан села Жанажол и на территорию крестьянского хозяйства "Молшылык" Жанажолского сельского округа района Шал акына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