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d0ae9" w14:textId="f7d0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акимата Атырауской области от 14 ноября 2017 года № 304 "О субсидировании развития племенного животноводства, повышения продуктивности и качества продукции животноводства" и от 23 февраля 2018 года № 16 "О внесении изменений в постановление акимата Атырауской области от 14 ноября 2017 года № 304 "О субсидировании развития племенного животноводства, повышения продуктивности и качества продукции животноводства"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15 января 2019 года № 4. Зарегистрировано Департаментом юстиции Атырауской области 18 января 2019 года № 4332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14 ноября 2017 года № 304 "О субсидировании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 3989, опубликованное 24 ноября 2017 года в эталонном контрольном банке нормативных правовых актов Республики Казахстан) и от 23 февраля 2018 года № 16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14 ноября 2017 года № 304 "О субсидировании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 4070, опубликованное 14 марта 2018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Атырауской области Наутиева А.И.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