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bda3" w14:textId="5eeb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Геологского сельского округа и сел города Атырау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Атырауской области от 15 марта 2019 года № 44 и решение Атырауского областного маслихата от 15 марта 2019 года № 304-VI. Зарегистрировано Департаментом юстиции Атырауской области 19 марта 2019 года № 4350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города Атырау Атырауской области акимат Атырауской области ПОСТАНОВЛЯЕТ и Атырауский областной маслихат VІ созыва на очередной ХХІХ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Геологский сельский округ с селами Геолог, Бирлик, Новокирпичный, железнодорожными станциями Тендик, № 496 разъезд и Карабатан города Атырау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