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f698" w14:textId="81bf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ХХVІІ сессии маслихата Атырауской области VІ созыва от 14 декабря 2018 года № 274-VІ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15 марта 2019 года № 297-VI. Зарегистрировано Департаментом юстиции Атырауской области 28 марта 2019 года № 4356.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2019-2021 годы, маслихат Атырауской области VІ созыва на ХХІХ сессии РЕШИЛИ: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 сессии маслихата Атырауской области VІ созыва от 14 декабря 2018 года № 274-VІ "Об областном бюджете на 2019-2021 годы" (зарегистрировано в реестре государственной регистрации нормативных правовых актов за № 4300, опубликовано 27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248 012 548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103 154 633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1 433 072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143 424 843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248 008 660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13 091 791 тысяча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16 302 126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3 210 335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555 020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566 942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11 922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–13 642 923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13 642 923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15 531 126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3 038 740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1 150 537 тысяч тенге."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 в абзаце "по социальному налогу":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"Жылыойскому району – 0%, Курмангазинскому, Индерскому, Исатайскому, Кзылкогинскому, Макатскому, Махамбетскому районам и городу Атырау – 50%;"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"Жылыойскому району – 0%, Курмангазинскому, Исатайскому, Кзылкогинскому, Макатскому, Махамбетскому районам и городу Атырау – 50%; Индерскому району – 100%;"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"1 115 730" заменить цифрами "1 944 567";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"5 628 000" заменить цифрами "8 836 860";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19, 20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Предусмотреть в областном бюджете на 2019 год целевые текущие трансферты бюджетам районов и бюджету города Атырау в следующих размерах: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2 024 363 тысячи тенге – на текущее содержание и материально-техническое оснащение учреждений образования;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1 250 000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514 595 тысяч тенге – на капитальный ремонт объектов образования;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461 952 тысячи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3 180 043 тысячи тенге – на разработку проектно-сметной документации, капитальный и средний ремонт автомобильных дорог;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25 000 тысяч тенге – на текущее содержание автомобильных дорог;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59 523 тысячи тенге – на текущее содержание и материально-техническое оснащение аппаратов государственных органов;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29 715 тысяч тенге – на содержание и обслуживание программы  "Парус-Каз";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66 269 тысяч тенге – на капитальный ремонт административного здания;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100 000 тысяч тенге – на разработку стратегии развития;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1 076 441 тысяча тенге – на приобретение спецтехники и оборудования для жилищно-коммунального хозяйства;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74 116 тысяч тенге – на приобретение и установку памятника;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43 888 тысяч тенге – на текущее содержание подведомственных учреждений и замену государственных символов в соответствии с принятыми стандартами;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9 800 тысяч тенге – на проведение общественных мероприятий и реализацию социальных проектов;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816 264 тысячи тенге – на текущее содержание и материально-техническое оснащение учреждений культуры;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78 334 тысячи тенге – на текущее содержание и материально-техническое оснащение органов социальной защиты;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53 265 тысяч тенге – на текущее содержание и материально-техническое оснащение учреждений спорта;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799 000 тысяч тенге – на обеспечение жильем отдельных категорий граждан;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53 078 тысяч тенге – на оказание социальной помощи отдельным категориям граждан;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799 492 тысячи тенге – на благоустройство и озеленение населенных пунктов;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723 781 тысяча тенге – на проведение работ по подготовке к зимнему периоду;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219 046 тысяч тенге – на обеспечение санитарии населенных пунктов;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15 607 тысяч тенге – на техническое обслуживание объектов коммунальнной собственности;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61 026 тысяч тенге – на обеспечение функционирования системы водоснабжения населенных пунктов;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1 449 206 тысяч тенге – на капитальный ремонт системы водоснабжения и водоотведения;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85 191 тысяча тенге – на обводнение оросительных каналов;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проведение агитационной работы по введению раздельного сбора твердых бытовых отходов;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15 500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12 815 тысяч тенге – на оформление документов скотомогильников (биотермических ям) и проведение идентификации сельскохозяйственных животных;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175 255 тысяч тенге – на мероприятия по обеспечению ветеринарной безопасности и материально-техническое оснащение подведомственных учреждений.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областном бюджете на 2019 год целевые трансферты на развитие районным бюджетам и бюджету города Атырау в следующих объемах: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5 024 134 тысячи тенге –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474 083 тысячи тенге – на развитие системы водоснабжения и водоотведения в сельских населенных пунктах;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1 841 551 тысяча тенге – на проектирование и строительство жилья коммунального жилищного фонда;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84 798 тысяч тенге – на разработку проектно-сметной документации и строительство инженерно-коммуникационной инфраструктуры;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116 885 тысяч тенге – на строительство и реконструкцию объектов начального, основного среднего и общего среднего образования;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4 215 тысяч тенге – на строительство объектов благоустройства;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113 564 тысячи тенге – на развитие объектов спорта;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22 191 тысяча тенге – на развитие объектов культуры;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развитие объектов тепло-энергетической системы."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приложению к настоящему решению.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(И. Баймуханов).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2019 года 297-VІ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274-VІ</w:t>
            </w:r>
          </w:p>
        </w:tc>
      </w:tr>
    </w:tbl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"/>
        <w:gridCol w:w="231"/>
        <w:gridCol w:w="247"/>
        <w:gridCol w:w="247"/>
        <w:gridCol w:w="5"/>
        <w:gridCol w:w="7"/>
        <w:gridCol w:w="999"/>
        <w:gridCol w:w="5"/>
        <w:gridCol w:w="1"/>
        <w:gridCol w:w="1"/>
        <w:gridCol w:w="333"/>
        <w:gridCol w:w="670"/>
        <w:gridCol w:w="5"/>
        <w:gridCol w:w="9"/>
        <w:gridCol w:w="1"/>
        <w:gridCol w:w="2630"/>
        <w:gridCol w:w="1372"/>
        <w:gridCol w:w="689"/>
        <w:gridCol w:w="727"/>
        <w:gridCol w:w="749"/>
        <w:gridCol w:w="9"/>
        <w:gridCol w:w="261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248012548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103154633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53038319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53038319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43106787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43106787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7009527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143424843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108735220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108735220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34689623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248008660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-13642923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