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b4aec" w14:textId="53b4a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Атырауской области от 29 мая 2015 года № 164 "Об утверждении Правил расчета норм образования и накопления коммунальных отходов по Атырауской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8 октября 2019 года № 215. Зарегистрировано Департаментом юстиции Атырауской области 14 октября 2019 года № 4505. Утратило силу постановлением акимата Атырауской области от 29 ноября 2021 года № 272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Атырауской области от 29.11.2021 № </w:t>
      </w:r>
      <w:r>
        <w:rPr>
          <w:rFonts w:ascii="Times New Roman"/>
          <w:b w:val="false"/>
          <w:i w:val="false"/>
          <w:color w:val="ff0000"/>
          <w:sz w:val="28"/>
        </w:rPr>
        <w:t>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статьями 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Атырауской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Атырауской области от 29 мая 2015 года № 164 "Об утверждении Правил расчета норм образования и накопления коммунальных отходов по Атырауской области" (зарегистрированное в Реестре государственной регистрации нормативных правовых актов № 3231, опубликованное 2 июля 2015 года в газете "Прикаспийская коммуна")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норм образования и накопления коммунальных отходов по Атырауской области, утвержденных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видах объектов жилищного фонда и нежилые помещения: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тексте на государственном языке строку, порядковый номер 6, изложить в следующей редакции, текст на русском языке не изменяется: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келіп кету</w:t>
            </w:r>
          </w:p>
        </w:tc>
      </w:tr>
    </w:tbl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строку, порядковый номер 7, изложить в следующей редакции: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прочие лечебно-профилактические учреждения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</w:tr>
    </w:tbl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тексте на государственном языке строки, порядковые номера 9 и 10, изложить в следующей редакции, текст на русском языке не изменяется: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Мейрамханалар, дәмханалар, қоғамдық тамақтану мекемелері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Театрлар, кинотеатрлар, концерт залдары, түнгі клубтар, ойынханалар, ойын автоматтарының залы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</w:tr>
    </w:tbl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строки, порядковые номера 14 и 15, изложить в следующей редакции: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промтоварные магазины, супермаркеты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машин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торгового места</w:t>
            </w:r>
          </w:p>
        </w:tc>
      </w:tr>
    </w:tbl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строку, порядковый номер 16, исключить.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Атырауской области Наутиева А.И.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