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0a83" w14:textId="7780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ХХVІІ сессии Атырауского областного маслихата VІ созыва от 14 декабря 2018 года № 274-VІ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2019 года № 385-VI. Зарегистрировано Департаментом юстиции Атырауской области 19 декабря 2019 года № 4539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на основании предложения депутатов Атырауского областного маслихата об уточнении областного бюджета на 2019-2021 годы, Атырауский областной маслихат VІ созыва на ХХХVІІ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 сессии Атырауского областного маслихата VІ созыва от 14 декабря 2018 года № 274-VІ "Об областном бюджете на 2019-2021 годы" (зарегистрировано в реестре государственной регистрации нормативных правовых актов за № 4300, опубликованное 27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"285 148 676" заменить цифрами "282 478 958";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"119 124 739" заменить цифрами "115 008 489";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"5 104 436" заменить цифрами "6 551 186";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"160 919 263" заменить цифрами "160 919 045";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"282 834 762" заменить цифрами "280 568 893";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"14 681 597" заменить цифрами "14 279 128";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"17 545 197" заменить цифрами "17 142 728";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"-14 047 923" заменить цифрами "-14 049 303";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"14 047 923" заменить цифрами "14 049 303";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"3 038 740" заменить цифрами "3 037 360";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"Жылыойскому району – 0%, Курмангазинскому району и городу Атырау – 50%, Исатайскому району – 70%; Индерскому, Кзылкогинскому, Макатскому и Махамбетскому районам - 100%;"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"Жылыойскому району – 0%, Курмангазинскому району – 50%, городу Атырау – 59%, Исатайскому району – 70%; Махамбетскому району – 90%; Индерскому, Кзылкогинскому и Макатскому районам - 100%;"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(И. Баймуханов).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маслихат от 12 декабря 2019 года № 385-VI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ХХVІІ сессии Атырауского областного маслихата от 14 декабря 2018 года № 274-VІ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282478958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115008489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56520987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56520987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43291337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43291337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15196165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10834665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5230384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160919045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108758504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108758504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52160541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43"/>
        <w:gridCol w:w="935"/>
        <w:gridCol w:w="936"/>
        <w:gridCol w:w="6885"/>
        <w:gridCol w:w="2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280568893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5871451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7891329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5647425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29407632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15128997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7666710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5615943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4065078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7894747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2185077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4604688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27622442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6275918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16655407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8685943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8685943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7969464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15712651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4847972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6004400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5750866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8631784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3417828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2973300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развитие, по ликвидации последствий чрезвычайной ситуации в городе Арысь Туркестанской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23652617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6597593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5210650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9135844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16093258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13843402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7039396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3044522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1746092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122861156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122861156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122861156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14279128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17142728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1928257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725"/>
        <w:gridCol w:w="1530"/>
        <w:gridCol w:w="2316"/>
        <w:gridCol w:w="3139"/>
        <w:gridCol w:w="31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1680240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566942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566942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-14049303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