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8e2d" w14:textId="6e68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совместное постановление акимата Атырауской области от 23 января 2012 года № 10а и решение Атырауского областного маслихата от 25 января 2012 года № 11-V "Об установлении базовых ставок платы за земельные участки, за исключением земельных участков сельскохозяйственного назначения при их предоставлении в частную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Атырауского областного маслихата от 12 декабря 2019 года № 394-VI и постановление акимата Атырауской области от 13 декабря 2019 года № 273. Зарегистрировано Департаментом юстиции Атырауской области 30 декабря 2019 года № 4560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на основании совместного постановления акимата Атырауской области от 27 февраля 2018 года № 40 и решения Атырауского областного маслихата от 16 марта 2018 года № 197-VI "О переименовании некоторых административно-территориальных единиц Курмангазинского района Атырауской области" (зарегистрированное в Реестре государственной регистрации нормативных правовых актов № 4087) акимат Атырауской области ПОСТАНОВЛЯЕТ и Атырауский областной маслихат VI созыва на очередной XXХVII сессии РЕШИЛИ: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января 2012 года № 10а и решение Атырауского областного маслихата от 25 января 2012 года № 11-V "Об установлении базовых ставок платы за земельные участки, за исключением земельных участков сельскохозяйственного назначения при их предоставлении в частную собственность" (зарегистрированное в Реестре государственной регистрации нормативных правовых актов № 2609, опубликованное 28 февраля 2012 года в газете "Прикаспийская коммуна")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базовых ставках платы за земельные участки, за исключением земельных участков сельскохозяйственного назначения при их предоставлении в частную собственность: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Атырауской области А. Наутиева и председателя постоянной комиссии Атырауского областного маслихата по вопросам соблюдения законности, депутатской этики и правовой защиты А. Абдолова.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Садуахасова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участки, за исключением земельных участков сельскохозяйственного назначения при их предоставлении в частную собственность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6"/>
        <w:gridCol w:w="2161"/>
        <w:gridCol w:w="6313"/>
      </w:tblGrid>
      <w:tr>
        <w:trPr>
          <w:trHeight w:val="30" w:hRule="atLeast"/>
        </w:trPr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Курмангазы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