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e552" w14:textId="966e5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12 декабря 2019 года № 386-VI. Зарегистрировано Департаментом юстиции Атырауской области 30 декабря 2019 года № 4561.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17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области проект областного бюджета на 2020-2022 годы, Атырауский областной маслихат VІ созыва на ХХХVІІ сессии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2020-2022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370 438 370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115 165 943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2 188 813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28 422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253 055 192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383 711 776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12 363 435 тысяч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27 375 609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–15 012 174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-12 148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12 148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-25 624 693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25 624 693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36 870 054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14 603 418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358057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Атырауского областного маслихата от 22.05.2020 № </w:t>
      </w:r>
      <w:r>
        <w:rPr>
          <w:rFonts w:ascii="Times New Roman"/>
          <w:b w:val="false"/>
          <w:i w:val="false"/>
          <w:color w:val="000000"/>
          <w:sz w:val="28"/>
        </w:rPr>
        <w:t>440-VI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26.06.2020 № </w:t>
      </w:r>
      <w:r>
        <w:rPr>
          <w:rFonts w:ascii="Times New Roman"/>
          <w:b w:val="false"/>
          <w:i w:val="false"/>
          <w:color w:val="000000"/>
          <w:sz w:val="28"/>
        </w:rPr>
        <w:t>453-VI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21.09.2020 № </w:t>
      </w:r>
      <w:r>
        <w:rPr>
          <w:rFonts w:ascii="Times New Roman"/>
          <w:b w:val="false"/>
          <w:i w:val="false"/>
          <w:color w:val="000000"/>
          <w:sz w:val="28"/>
        </w:rPr>
        <w:t>475-VI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09.12.2020 № </w:t>
      </w:r>
      <w:r>
        <w:rPr>
          <w:rFonts w:ascii="Times New Roman"/>
          <w:b w:val="false"/>
          <w:i w:val="false"/>
          <w:color w:val="000000"/>
          <w:sz w:val="28"/>
        </w:rPr>
        <w:t>496-VI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30.12.2020 № </w:t>
      </w:r>
      <w:r>
        <w:rPr>
          <w:rFonts w:ascii="Times New Roman"/>
          <w:b w:val="false"/>
          <w:i w:val="false"/>
          <w:color w:val="000000"/>
          <w:sz w:val="28"/>
        </w:rPr>
        <w:t>515-VI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2020 год норматив общей суммы поступлений общегосударственных налогов в бюджеты районов и города Атырау в следующих объемах: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корпоративному подоходному налогу: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Курмангазинскому, Индерскому, Исатайскому, Кзылкогинскому, Макатскому, Махамбетскому, Жылыойскому районам и городу Атырау – 30%; собственно-областному бюджету – 100%;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Атырау – 50%, Курмангазинскому, Индерскому, Исатайскому, Кзылкогинскому, Макатскому, Махамбетскому, Жылыойскому районам и собственно-областному бюджету – 100%;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Кзылкогинскому району – 15%, Исатайскому району – 20%, Махамбетскому району – 30%, Макатскому району – 50%, городу Атырау – 66%, Курмангазинскому району – 75%, Индерскому, Жылыойскому районам – 100%;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собственно-областному бюджету – 100%.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Атырауского областного маслихата от 21.09.2020 № </w:t>
      </w:r>
      <w:r>
        <w:rPr>
          <w:rFonts w:ascii="Times New Roman"/>
          <w:b w:val="false"/>
          <w:i w:val="false"/>
          <w:color w:val="000000"/>
          <w:sz w:val="28"/>
        </w:rPr>
        <w:t>475-VI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09.12.2020 № </w:t>
      </w:r>
      <w:r>
        <w:rPr>
          <w:rFonts w:ascii="Times New Roman"/>
          <w:b w:val="false"/>
          <w:i w:val="false"/>
          <w:color w:val="000000"/>
          <w:sz w:val="28"/>
        </w:rPr>
        <w:t>496-VI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2020 год объемы бюджетных изъятий из районных и городского бюджетов в областной бюджет в сумме 165 727 564 тысяч тенге, в том числе: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Жылыойского района – 31 342 529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Атырау – 134 385 035 тысяч тенге.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2020 год объемы субвенций, передаваемых из областного бюджета в районные бюджеты, в сумме 23 581 526 тысяч тенге, в том числе: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 району – 6 527 199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Индерскому району – 4 985 713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Исатайскому району – 2 092 347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Кызылкогинскому району – 5 238 465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Макатскому району – 2 439 781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району – 2 298 021 тысяч тенге.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с 1 января 2020 года месячный размер денежной компенсации на содержание жилища и оплату коммунальных услуг в сумме 3 739 тенге военнослужащим (кроме военнослужащих срочной службы) и сотрудникам специальных государственных и правоохранительных органов, государственной фельдъегерской службы.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6. Исключен решением Атырауского областного маслихата от 30.03.2020 № </w:t>
      </w:r>
      <w:r>
        <w:rPr>
          <w:rFonts w:ascii="Times New Roman"/>
          <w:b w:val="false"/>
          <w:i w:val="false"/>
          <w:color w:val="000000"/>
          <w:sz w:val="28"/>
        </w:rPr>
        <w:t>434-VI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на 2020 год в сумме 1 386 211 тысяч тенге.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Атырауского областного маслихата от 22.05.2020 № </w:t>
      </w:r>
      <w:r>
        <w:rPr>
          <w:rFonts w:ascii="Times New Roman"/>
          <w:b w:val="false"/>
          <w:i w:val="false"/>
          <w:color w:val="000000"/>
          <w:sz w:val="28"/>
        </w:rPr>
        <w:t>440-VI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30.12.2020 № </w:t>
      </w:r>
      <w:r>
        <w:rPr>
          <w:rFonts w:ascii="Times New Roman"/>
          <w:b w:val="false"/>
          <w:i w:val="false"/>
          <w:color w:val="000000"/>
          <w:sz w:val="28"/>
        </w:rPr>
        <w:t>515-VI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областном бюджете на 2020 год предусмотрены бюджетные кредиты местным исполнительным органам в сумме 155 084 тысяч тенге на реализацию мер социальной поддержки специалистов.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областном бюджете на 2020 год предусмотрены кредиты в сумме 366 112 тысяч тенге на содействие развитию предпринимательства в областных центрах и моногородах.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областном бюджете на 2020 год предусмотрены кредиты в сумме – 1 259 341 тысяч тенге на развитие продуктивной занятости и массового предпринимательства.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 в областном бюджете на 2020 год предусмотрены бюджетные кредиты в сумме – 3 338 218 тысяч тенге на строительство и реконструкцию систем водоотведения.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 в областном бюджете на 2020 год предусмотрены целевые текущие трансферты из республиканского бюджета в следующих объемах: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1 637 484 тысяч тенге - на возмещение части расходов, понесенных субъектом агропромышленного комплекса, при инвестиционных вложениях;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354 307 тысяч тенге - 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1 689 982 тысяч тенге - на выплату государственной адресной социальной помощи;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265 501 тысяч тенге - на обеспечение прав и улучшение качества жизни инвалидов в Республике Казахстан;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51 660 тысяч тенге - на услуги по замене и настройке речевых процессоров к кохлеарным имплантам;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1 302 748 тысяч тенге - на развитие рынка труда;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162 347 тысяч тенге -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1 047 654 тысяч тенге - на увеличение оплаты труда педагогов государственных организаций дошкольного образования;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874 818 тысяч тенге - на апробирование подушевого финансирования организаций среднего образования;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8 398 384 тысяч тенге - на увеличение оплаты труда педагогов государственных организаций среднего образования;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4 086 034 тысяч тенге - на доплату за квалификационную категорию педагогам государственных организаций среднего образования;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1 295 442 тысяч тенге - на приобретение оборудования для колледжей в рамках проекта "Жас маман";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441 705 тысяч тенге - на увеличение оплаты труда педагогов государственных организаций технического и профессионального, послесреднего образования;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42 218 тысяч тенге - 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174 101 тысяч тенге - на возмещение лизинговых платежей по санитарному транспорту, приобретенных на условиях финансового лизинга;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1 009 990 тысяч тенге - на закуп вакцин и других иммунобиологических препаратов;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80 295 тысяч тенге - на пропаганду здорового образа жизни;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119 927 тысяч тенге - на реализацию мероприятий по профилактике и борьбе со СПИД;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531 870 тысяч тенге -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396 857 тысяч тенге - на реализацию мероприятий по социальной и инженерной инфраструктуре в сельских населенных пунктах в рамках проекта "Ауыл - Ел бесігі";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27 000 тысяч тенге - на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бизнеса-2025";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2 520 051 тысяч тенге - на финансирование приоритетных проектов транспортной инфраструктуры.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174 165 тысяч тенге - на увеличение размера государственной стипендии обучающимся в организациях технического и профессионального, послесреднего образования и возмещение сумм, выплаченных по данному направлению расходов за счет средств местных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115 551 тысяч тенге - на выплату премии сотрудникам органов внутренних дел, обеспечивавшим в усиленном режиме охрану общественного порядка в период чрезвычайного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25 861 тысяч тенге - на повышение заработной платы работников организаций в области здравоохранения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996 400 тысяч тенге - на приобретение жилья коммунального жилищного фонда для социально уязвимых слоев населения и (или) малообеспеченных многодетных семей;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1 373 000 тысяч тенге - на субсидирование ставки вознаграждения и гарантирование по кредитам в рамках Государственной программы поддержки и развития бизнеса "Дорожная карта бизнеса – 2025" и Механизма кредитования приоритетных проектов;</w:t>
      </w:r>
    </w:p>
    <w:bookmarkStart w:name="z4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17 265 865 тысяч тенге - на компенсацию потерь в связи со снижением налоговой нагрузки для субъектов малого и среднего бизнеса;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330 203 тысяч тенге - на возмещение платежей населения по оплате коммунальных услуг в режиме чрезвычайного положения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1 382 302 тысяч тенге - на ремонт объектов жилищно-коммунального хозяйства, инженерно-транспортной инфраструктуры, социально-культурных объектов и благоустройство населенных пунктов в рамках Дорожной карты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230 160 тысяч тенге - на выплату премии сотрудникам органов внутренних дел за работу в период особого режима несения службы, связанного с распространением коронавирусной инфекции COVID-19;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200 206 тысяч тенге - на увеличение оплаты труда педагогов государственных организаций среднего и дополнительного образования в сфере физической культуры и спорта.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решениями Атырауского областного маслихата от 22.05.2020 № </w:t>
      </w:r>
      <w:r>
        <w:rPr>
          <w:rFonts w:ascii="Times New Roman"/>
          <w:b w:val="false"/>
          <w:i w:val="false"/>
          <w:color w:val="000000"/>
          <w:sz w:val="28"/>
        </w:rPr>
        <w:t>440-VI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21.09.2020 № </w:t>
      </w:r>
      <w:r>
        <w:rPr>
          <w:rFonts w:ascii="Times New Roman"/>
          <w:b w:val="false"/>
          <w:i w:val="false"/>
          <w:color w:val="000000"/>
          <w:sz w:val="28"/>
        </w:rPr>
        <w:t>475-VI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09.12.2020 № </w:t>
      </w:r>
      <w:r>
        <w:rPr>
          <w:rFonts w:ascii="Times New Roman"/>
          <w:b w:val="false"/>
          <w:i w:val="false"/>
          <w:color w:val="000000"/>
          <w:sz w:val="28"/>
        </w:rPr>
        <w:t>496-VI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 в областном бюджете на 2020 год предусмотрены целевые трансферты на развитие из республиканского бюджета в следующих объемах: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2 106 471 тысяч тенге - на увеличение водности поверхностных водных ресурсов;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10 269 107 тысяч тенге - на развитие и (или) обустройство инженерно-коммуникационной инфраструктуры в рамках Программы жилищного строительства "Нұрлы жер";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4 789 816 тысяч тенге - на проектирование и (или) строительство, реконструкцию жилья коммунального жилищного фонда, в рамках программы жилищного строительства "Нұрлы жер";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2 400 000 тысяч тенге - на развитие транспортной инфраструктуры;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5 084 814 тысяч тенге - на развитие системы водоснабжения и водоотведения в сельских населенных пунктах в рамках "Программы развития регионов до 2020 года";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3 004 608 тысяч тенге - на развитие социальной и инженерной инфраструктуры в сельских населенных пунктах в рамках проекта "Ауыл - Ел бесігі";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2 005 317 тысяч тенге - на реализацию бюджетных инвестиционных проектов в малых и моногородах.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8 319 547 тысяч тенге - на строительство и (или) реконструкцию объектов жилищно-коммунального хозяйства, инженерно-транспортной инфраструктуры, социально-культурных объектов и инженерно-коммуникационной инфраструктуры в рамках Дорожной карты занятости;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решениями Атырауского областного маслихата от 22.05.2020 № </w:t>
      </w:r>
      <w:r>
        <w:rPr>
          <w:rFonts w:ascii="Times New Roman"/>
          <w:b w:val="false"/>
          <w:i w:val="false"/>
          <w:color w:val="000000"/>
          <w:sz w:val="28"/>
        </w:rPr>
        <w:t>440-VI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21.09.2020 № </w:t>
      </w:r>
      <w:r>
        <w:rPr>
          <w:rFonts w:ascii="Times New Roman"/>
          <w:b w:val="false"/>
          <w:i w:val="false"/>
          <w:color w:val="000000"/>
          <w:sz w:val="28"/>
        </w:rPr>
        <w:t>475-VI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09.12.2020 № </w:t>
      </w:r>
      <w:r>
        <w:rPr>
          <w:rFonts w:ascii="Times New Roman"/>
          <w:b w:val="false"/>
          <w:i w:val="false"/>
          <w:color w:val="000000"/>
          <w:sz w:val="28"/>
        </w:rPr>
        <w:t>496-VI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в областном бюджете на 2020 год 14 663 548 тысяч тенге для погашения и обслуживания долга местного исполнительного органа.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перечень местных бюджетных программ, не подлежащих секвестру в процессе исполнения местных бюджетов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Контроль за исполнением настоящего решения возложить на постоянную комиссию областного маслихата по вопросам бюджета, финансов, экономики и развития регионов.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2020 года.</w:t>
      </w:r>
    </w:p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Учесть в областном бюджете на 2020 год поступления займов от выпуска государственных ценных бумаг в сумме 22 478 412 тысяч тенге для финансирования проектов в рамках "Государственной программы развития продуктивной занятости и массового предпринимательства на 2017 – 2021 годы "Еңбек".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18 в соответствии с решением Атырауского областного маслихата от 30.03.2020 № </w:t>
      </w:r>
      <w:r>
        <w:rPr>
          <w:rFonts w:ascii="Times New Roman"/>
          <w:b w:val="false"/>
          <w:i w:val="false"/>
          <w:color w:val="000000"/>
          <w:sz w:val="28"/>
        </w:rPr>
        <w:t>434-VI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решениями Атырауского областного маслихата от 21.09.2020 № </w:t>
      </w:r>
      <w:r>
        <w:rPr>
          <w:rFonts w:ascii="Times New Roman"/>
          <w:b w:val="false"/>
          <w:i w:val="false"/>
          <w:color w:val="000000"/>
          <w:sz w:val="28"/>
        </w:rPr>
        <w:t>475-VI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09.12.2020 № </w:t>
      </w:r>
      <w:r>
        <w:rPr>
          <w:rFonts w:ascii="Times New Roman"/>
          <w:b w:val="false"/>
          <w:i w:val="false"/>
          <w:color w:val="000000"/>
          <w:sz w:val="28"/>
        </w:rPr>
        <w:t>496-VI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30.12.2020 № </w:t>
      </w:r>
      <w:r>
        <w:rPr>
          <w:rFonts w:ascii="Times New Roman"/>
          <w:b w:val="false"/>
          <w:i w:val="false"/>
          <w:color w:val="000000"/>
          <w:sz w:val="28"/>
        </w:rPr>
        <w:t>515-VI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Учесть в областном бюджете на 2020 год поступления займов от выпуска государственных ценных бумаг в сумме 9 272 887 тысяч тенге для финансирования строительства жилья.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19 в соответствии с решением Атырауского областного маслихата от 22.05.2020 № </w:t>
      </w:r>
      <w:r>
        <w:rPr>
          <w:rFonts w:ascii="Times New Roman"/>
          <w:b w:val="false"/>
          <w:i w:val="false"/>
          <w:color w:val="000000"/>
          <w:sz w:val="28"/>
        </w:rPr>
        <w:t>440-VI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изменениями, внесенными решениями Атырауского областного маслихата от 21.09.2020 № </w:t>
      </w:r>
      <w:r>
        <w:rPr>
          <w:rFonts w:ascii="Times New Roman"/>
          <w:b w:val="false"/>
          <w:i w:val="false"/>
          <w:color w:val="000000"/>
          <w:sz w:val="28"/>
        </w:rPr>
        <w:t>475-VI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09.12.2020 № </w:t>
      </w:r>
      <w:r>
        <w:rPr>
          <w:rFonts w:ascii="Times New Roman"/>
          <w:b w:val="false"/>
          <w:i w:val="false"/>
          <w:color w:val="000000"/>
          <w:sz w:val="28"/>
        </w:rPr>
        <w:t>496-VI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Произведенные кассовые расходы по программе 01 1 120 013 015 "Обеспечение деятельности Ассамблеи народа Казахстана области" в сумме 36 411 443 тенге 26 тиын перенести на программу 01 1 263 075 015 "Обеспечение деятельности Ассамблеи народа Казахстана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20 в соответствии с решением Атырауского областного маслихата от 21.09.2020 № </w:t>
      </w:r>
      <w:r>
        <w:rPr>
          <w:rFonts w:ascii="Times New Roman"/>
          <w:b w:val="false"/>
          <w:i w:val="false"/>
          <w:color w:val="000000"/>
          <w:sz w:val="28"/>
        </w:rPr>
        <w:t>475-VI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Садуахасова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Атырауского областного маслихата от 12 декабря 2019 года № 386-VІ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Атырауского областного маслихата от 30.12.2020 № </w:t>
      </w:r>
      <w:r>
        <w:rPr>
          <w:rFonts w:ascii="Times New Roman"/>
          <w:b w:val="false"/>
          <w:i w:val="false"/>
          <w:color w:val="ff0000"/>
          <w:sz w:val="28"/>
        </w:rPr>
        <w:t>515-VI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3"/>
        <w:gridCol w:w="318"/>
        <w:gridCol w:w="393"/>
        <w:gridCol w:w="5"/>
        <w:gridCol w:w="5"/>
        <w:gridCol w:w="5"/>
        <w:gridCol w:w="5"/>
        <w:gridCol w:w="520"/>
        <w:gridCol w:w="468"/>
        <w:gridCol w:w="294"/>
        <w:gridCol w:w="1"/>
        <w:gridCol w:w="277"/>
        <w:gridCol w:w="431"/>
        <w:gridCol w:w="425"/>
        <w:gridCol w:w="5"/>
        <w:gridCol w:w="1"/>
        <w:gridCol w:w="526"/>
        <w:gridCol w:w="1075"/>
        <w:gridCol w:w="5"/>
        <w:gridCol w:w="1132"/>
        <w:gridCol w:w="3078"/>
        <w:gridCol w:w="2072"/>
        <w:gridCol w:w="521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370438370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115165943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80405574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24240625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56164949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24135657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24135657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10624712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7886235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2738477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2188813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109467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1144995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1144995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934135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934135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253055192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166819554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166819554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86235638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86235638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383711776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31242213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Государственной программы развития продуктивной занятости и массового предпринимательства на 2017 - 2021 годы "Еңбек"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рыбного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аквакультуры (рыбоводства)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18939058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21217601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17142170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17142170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237704580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237704580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237704580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207308563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23581526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12363435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27375609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21076854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15012174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-25624693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Атырауского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12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386-VІ</w:t>
            </w:r>
          </w:p>
        </w:tc>
      </w:tr>
    </w:tbl>
    <w:bookmarkStart w:name="z9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5"/>
        <w:gridCol w:w="171"/>
        <w:gridCol w:w="171"/>
        <w:gridCol w:w="171"/>
        <w:gridCol w:w="184"/>
        <w:gridCol w:w="3"/>
        <w:gridCol w:w="3"/>
        <w:gridCol w:w="234"/>
        <w:gridCol w:w="361"/>
        <w:gridCol w:w="363"/>
        <w:gridCol w:w="3"/>
        <w:gridCol w:w="380"/>
        <w:gridCol w:w="178"/>
        <w:gridCol w:w="199"/>
        <w:gridCol w:w="207"/>
        <w:gridCol w:w="3"/>
        <w:gridCol w:w="397"/>
        <w:gridCol w:w="1473"/>
        <w:gridCol w:w="1485"/>
        <w:gridCol w:w="1870"/>
        <w:gridCol w:w="781"/>
        <w:gridCol w:w="331"/>
        <w:gridCol w:w="3"/>
        <w:gridCol w:w="1789"/>
        <w:gridCol w:w="828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351982726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147121606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93190043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22869639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70320404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52402248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52402248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1529315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204319984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188416637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188416637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15903347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343709848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20099617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4967862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Государственной программы развития продуктивной занятости и массового предпринимательства на 2017 - 2021 годы "Еңбек"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рыбного хозяйства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аквакультуры (рыбоводства)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18912921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19512995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235323682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235323682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235323682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213751848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21571834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-1815057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-94544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-10182479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Атырауского областного маслихата от 12 декабря 2019 года № 386-VІ</w:t>
            </w:r>
          </w:p>
        </w:tc>
      </w:tr>
    </w:tbl>
    <w:bookmarkStart w:name="z9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5"/>
        <w:gridCol w:w="166"/>
        <w:gridCol w:w="166"/>
        <w:gridCol w:w="166"/>
        <w:gridCol w:w="179"/>
        <w:gridCol w:w="3"/>
        <w:gridCol w:w="3"/>
        <w:gridCol w:w="166"/>
        <w:gridCol w:w="257"/>
        <w:gridCol w:w="507"/>
        <w:gridCol w:w="5"/>
        <w:gridCol w:w="459"/>
        <w:gridCol w:w="229"/>
        <w:gridCol w:w="218"/>
        <w:gridCol w:w="427"/>
        <w:gridCol w:w="18"/>
        <w:gridCol w:w="18"/>
        <w:gridCol w:w="7"/>
        <w:gridCol w:w="2061"/>
        <w:gridCol w:w="3694"/>
        <w:gridCol w:w="18"/>
        <w:gridCol w:w="27"/>
        <w:gridCol w:w="387"/>
        <w:gridCol w:w="2413"/>
        <w:gridCol w:w="13"/>
      </w:tblGrid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321691179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114615296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75595997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25142204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50453793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37434514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37434514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1584785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1051248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533537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270655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273506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273506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206515266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199886727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199886727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6628539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321637930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Государственной программы развития продуктивной занятости и массового предпринимательства на 2017 - 2021 годы "Еңбек"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13543147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рыбного хозяйства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аквакультуры (рыбоводства)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19512995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241823887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241823887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241823887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220960446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20863441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-2703037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-101173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-2857459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Атырауского областного маслихата от 12 декабря 2019 года № 386-VІ</w:t>
            </w:r>
          </w:p>
        </w:tc>
      </w:tr>
    </w:tbl>
    <w:bookmarkStart w:name="z10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2020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