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05ec" w14:textId="30b0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Атырау от 20 декабря 2018 года № 297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марта 2019 года № 344. Зарегистрировано Департаментом юстиции Атырауской области 28 марта 2019 года № 4357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города об уточнении городского бюджета на 2019-2021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20 декабря 2018 года № 297 "О бюджете города на 2019-2021 годы" (зарегистрировано в реестре государственной регистрации нормативных правовых актов за № 4324, опубликовано 22 января 2019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"127 982 836" заменить цифрами "153 060 140";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"118 277 169" заменить цифрами "140 517 233";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"8 496 937" заменить цифрами "11 334 177";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"133 610 836" заменить цифрами "161 780 837";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"-5 628 000" заменить цифрами "-8 722 697";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8 722 697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8 836 860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385 837 тысяч тенге".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"1 032 600" заменить цифрами "1 033 273";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"5 628 000" заменить цифрами "8 836 860".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"118 688" заменить цифрами "115 418";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"2 165 525" заменить цифрами "2 113 578";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"444 434" заменить цифрами "391 479";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"8 673" заменить цифрами "9 009".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"21 651" заменить цифрой "0";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"106 439" заменить цифрами "276 764";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"42 501" заменить цифрами "662 501";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"59 573" заменить цифрой "0";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"10 200" заменить цифрой "0";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"49 229" заменить цифрой "0".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"4 596" заменить цифрой "0".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 следующего содержания: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городском бюджете на 2019 год предусмотрены целевые трансферты на развитие из республиканского бюджета на строительство и реконструкцию объектов образования – 2 200 000 тысяч тенге".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экономики, бюджете и аграрного развития (А. Семгалиев).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XХХVІI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Конуспаев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Атырау от 27 марта 2019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Атырау от 20 декабря 2018 года № 297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67"/>
        <w:gridCol w:w="285"/>
        <w:gridCol w:w="163"/>
        <w:gridCol w:w="166"/>
        <w:gridCol w:w="199"/>
        <w:gridCol w:w="309"/>
        <w:gridCol w:w="565"/>
        <w:gridCol w:w="8"/>
        <w:gridCol w:w="4"/>
        <w:gridCol w:w="561"/>
        <w:gridCol w:w="1120"/>
        <w:gridCol w:w="8"/>
        <w:gridCol w:w="11"/>
        <w:gridCol w:w="2"/>
        <w:gridCol w:w="655"/>
        <w:gridCol w:w="806"/>
        <w:gridCol w:w="1516"/>
        <w:gridCol w:w="777"/>
        <w:gridCol w:w="784"/>
        <w:gridCol w:w="2"/>
        <w:gridCol w:w="4"/>
        <w:gridCol w:w="17"/>
        <w:gridCol w:w="3241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153 060 140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140 517 233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56 147 050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56 147 050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47 275 706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47 275 706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15 978 026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14 193 643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1 263 899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20 506 327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19 704 671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684 588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